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48" w:rsidRPr="00A741EB" w:rsidRDefault="00D11E48" w:rsidP="00D11E48">
      <w:pPr>
        <w:autoSpaceDE w:val="0"/>
        <w:autoSpaceDN w:val="0"/>
        <w:adjustRightInd w:val="0"/>
        <w:spacing w:after="120" w:line="240" w:lineRule="auto"/>
        <w:ind w:left="-567" w:firstLine="141"/>
        <w:rPr>
          <w:rFonts w:cs="Arial"/>
          <w:b/>
          <w:color w:val="339933"/>
          <w:spacing w:val="40"/>
          <w:sz w:val="60"/>
          <w:szCs w:val="60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5106093</wp:posOffset>
            </wp:positionH>
            <wp:positionV relativeFrom="paragraph">
              <wp:posOffset>-98945</wp:posOffset>
            </wp:positionV>
            <wp:extent cx="838200" cy="8382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1EB">
        <w:rPr>
          <w:rFonts w:cs="Arial"/>
          <w:b/>
          <w:color w:val="339933"/>
          <w:spacing w:val="40"/>
          <w:sz w:val="60"/>
          <w:szCs w:val="60"/>
          <w:u w:val="single"/>
        </w:rPr>
        <w:t>Erste Hilfe</w:t>
      </w:r>
      <w:r>
        <w:rPr>
          <w:rFonts w:cs="Arial"/>
          <w:b/>
          <w:color w:val="339933"/>
          <w:spacing w:val="40"/>
          <w:sz w:val="60"/>
          <w:szCs w:val="60"/>
          <w:u w:val="single"/>
        </w:rPr>
        <w:t xml:space="preserve"> / First </w:t>
      </w:r>
      <w:proofErr w:type="spellStart"/>
      <w:r>
        <w:rPr>
          <w:rFonts w:cs="Arial"/>
          <w:b/>
          <w:color w:val="339933"/>
          <w:spacing w:val="40"/>
          <w:sz w:val="60"/>
          <w:szCs w:val="60"/>
          <w:u w:val="single"/>
        </w:rPr>
        <w:t>aid</w:t>
      </w:r>
      <w:proofErr w:type="spellEnd"/>
    </w:p>
    <w:p w:rsidR="00D11E48" w:rsidRDefault="00D11E48" w:rsidP="00D11E48">
      <w:pPr>
        <w:ind w:left="-426"/>
      </w:pPr>
      <w:r w:rsidRPr="00F611DA">
        <w:rPr>
          <w:rFonts w:cs="Arial"/>
          <w:b/>
          <w:sz w:val="28"/>
          <w:szCs w:val="28"/>
        </w:rPr>
        <w:t>kann geleistet werden von</w:t>
      </w:r>
      <w:r>
        <w:rPr>
          <w:rFonts w:cs="Arial"/>
          <w:b/>
          <w:sz w:val="28"/>
          <w:szCs w:val="28"/>
        </w:rPr>
        <w:t xml:space="preserve"> / </w:t>
      </w:r>
      <w:proofErr w:type="spellStart"/>
      <w:r>
        <w:rPr>
          <w:rFonts w:cs="Arial"/>
          <w:b/>
          <w:sz w:val="28"/>
          <w:szCs w:val="28"/>
        </w:rPr>
        <w:t>can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be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provided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by</w:t>
      </w:r>
      <w:proofErr w:type="spellEnd"/>
      <w:r w:rsidRPr="00F611DA">
        <w:rPr>
          <w:rFonts w:cs="Arial"/>
          <w:b/>
          <w:sz w:val="28"/>
          <w:szCs w:val="28"/>
        </w:rPr>
        <w:t>:</w:t>
      </w:r>
    </w:p>
    <w:tbl>
      <w:tblPr>
        <w:tblW w:w="9815" w:type="dxa"/>
        <w:tblInd w:w="-464" w:type="dxa"/>
        <w:tblBorders>
          <w:top w:val="single" w:sz="12" w:space="0" w:color="339933"/>
          <w:left w:val="single" w:sz="12" w:space="0" w:color="339933"/>
          <w:bottom w:val="single" w:sz="12" w:space="0" w:color="339933"/>
          <w:right w:val="single" w:sz="12" w:space="0" w:color="339933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1441"/>
        <w:gridCol w:w="3310"/>
      </w:tblGrid>
      <w:tr w:rsidR="00456CC4" w:rsidRPr="005E2B32" w:rsidTr="00D11E48">
        <w:trPr>
          <w:trHeight w:hRule="exact" w:val="451"/>
        </w:trPr>
        <w:tc>
          <w:tcPr>
            <w:tcW w:w="5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CC4" w:rsidRPr="00D11E48" w:rsidRDefault="00456CC4" w:rsidP="0073252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6"/>
                <w:szCs w:val="26"/>
              </w:rPr>
            </w:pPr>
            <w:r w:rsidRPr="00D11E48">
              <w:rPr>
                <w:rFonts w:cs="Arial"/>
                <w:b/>
                <w:sz w:val="26"/>
                <w:szCs w:val="26"/>
              </w:rPr>
              <w:t>Name, Vorname</w:t>
            </w: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CC4" w:rsidRPr="00D11E48" w:rsidRDefault="00456CC4" w:rsidP="0075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D11E48">
              <w:rPr>
                <w:rFonts w:cs="Arial"/>
                <w:b/>
                <w:sz w:val="26"/>
                <w:szCs w:val="26"/>
              </w:rPr>
              <w:t>Raum</w:t>
            </w:r>
          </w:p>
        </w:tc>
        <w:tc>
          <w:tcPr>
            <w:tcW w:w="3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CC4" w:rsidRPr="00D11E48" w:rsidRDefault="006651BB" w:rsidP="00FA5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D11E48">
              <w:rPr>
                <w:rFonts w:cs="Arial"/>
                <w:b/>
                <w:sz w:val="26"/>
                <w:szCs w:val="26"/>
              </w:rPr>
              <w:t>Telefon</w:t>
            </w:r>
          </w:p>
        </w:tc>
      </w:tr>
      <w:tr w:rsidR="00757AAF" w:rsidRPr="005E2B32" w:rsidTr="00D11E48">
        <w:trPr>
          <w:trHeight w:val="395"/>
        </w:trPr>
        <w:tc>
          <w:tcPr>
            <w:tcW w:w="5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757AAF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Otto, Michael</w:t>
            </w: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757AAF" w:rsidP="0075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1.013</w:t>
            </w:r>
          </w:p>
        </w:tc>
        <w:tc>
          <w:tcPr>
            <w:tcW w:w="3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D11E48" w:rsidP="0075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0911 – 5302 95</w:t>
            </w:r>
            <w:r w:rsidR="00757AAF" w:rsidRPr="00D11E48">
              <w:rPr>
                <w:rFonts w:cs="Arial"/>
                <w:sz w:val="26"/>
                <w:szCs w:val="26"/>
              </w:rPr>
              <w:t>699</w:t>
            </w:r>
          </w:p>
        </w:tc>
      </w:tr>
      <w:tr w:rsidR="00757AAF" w:rsidRPr="007F5C6B" w:rsidTr="00D11E48">
        <w:trPr>
          <w:trHeight w:val="421"/>
        </w:trPr>
        <w:tc>
          <w:tcPr>
            <w:tcW w:w="5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757AAF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6"/>
                <w:szCs w:val="26"/>
              </w:rPr>
            </w:pPr>
            <w:bookmarkStart w:id="0" w:name="_GoBack"/>
            <w:bookmarkEnd w:id="0"/>
            <w:r w:rsidRPr="00D11E48">
              <w:rPr>
                <w:rFonts w:cs="Arial"/>
                <w:sz w:val="26"/>
                <w:szCs w:val="26"/>
              </w:rPr>
              <w:t>Dieterich, Iris</w:t>
            </w: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757AAF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1.021</w:t>
            </w:r>
          </w:p>
        </w:tc>
        <w:tc>
          <w:tcPr>
            <w:tcW w:w="3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D11E48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0911 – 5302 95</w:t>
            </w:r>
            <w:r w:rsidR="00757AAF" w:rsidRPr="00D11E48">
              <w:rPr>
                <w:rFonts w:cs="Arial"/>
                <w:sz w:val="26"/>
                <w:szCs w:val="26"/>
              </w:rPr>
              <w:t>624</w:t>
            </w:r>
          </w:p>
        </w:tc>
      </w:tr>
      <w:tr w:rsidR="00757AAF" w:rsidRPr="005E2B32" w:rsidTr="00D11E48">
        <w:trPr>
          <w:trHeight w:val="510"/>
        </w:trPr>
        <w:tc>
          <w:tcPr>
            <w:tcW w:w="5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757AAF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Marx, Ulrike</w:t>
            </w: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757AAF" w:rsidP="0075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1.022</w:t>
            </w:r>
          </w:p>
          <w:p w:rsidR="00757AAF" w:rsidRPr="00D11E48" w:rsidRDefault="00757AAF" w:rsidP="0075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3.018</w:t>
            </w:r>
          </w:p>
        </w:tc>
        <w:tc>
          <w:tcPr>
            <w:tcW w:w="3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D11E48" w:rsidP="0075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0911 – 5302 95</w:t>
            </w:r>
            <w:r w:rsidR="00757AAF" w:rsidRPr="00D11E48">
              <w:rPr>
                <w:rFonts w:cs="Arial"/>
                <w:sz w:val="26"/>
                <w:szCs w:val="26"/>
              </w:rPr>
              <w:t>617</w:t>
            </w:r>
          </w:p>
          <w:p w:rsidR="00757AAF" w:rsidRPr="00D11E48" w:rsidRDefault="00D11E48" w:rsidP="0075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0911 – 5302 95</w:t>
            </w:r>
            <w:r w:rsidR="00757AAF" w:rsidRPr="00D11E48">
              <w:rPr>
                <w:rFonts w:cs="Arial"/>
                <w:sz w:val="26"/>
                <w:szCs w:val="26"/>
              </w:rPr>
              <w:t>949</w:t>
            </w:r>
          </w:p>
        </w:tc>
      </w:tr>
      <w:tr w:rsidR="00BA6F54" w:rsidRPr="005E2B32" w:rsidTr="00D11E48">
        <w:trPr>
          <w:trHeight w:val="451"/>
        </w:trPr>
        <w:tc>
          <w:tcPr>
            <w:tcW w:w="5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6F54" w:rsidRPr="00D11E48" w:rsidRDefault="005A2305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Ries, Lena</w:t>
            </w: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6F54" w:rsidRPr="00D11E48" w:rsidRDefault="005A2305" w:rsidP="0075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1.035</w:t>
            </w:r>
          </w:p>
        </w:tc>
        <w:tc>
          <w:tcPr>
            <w:tcW w:w="3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6F54" w:rsidRPr="00D11E48" w:rsidRDefault="00D11E48" w:rsidP="0075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0911 – 5302 95</w:t>
            </w:r>
            <w:r w:rsidR="005A2305" w:rsidRPr="00D11E48">
              <w:rPr>
                <w:rFonts w:cs="Arial"/>
                <w:sz w:val="26"/>
                <w:szCs w:val="26"/>
              </w:rPr>
              <w:t>628</w:t>
            </w:r>
          </w:p>
        </w:tc>
      </w:tr>
      <w:tr w:rsidR="00757AAF" w:rsidRPr="005E2B32" w:rsidTr="00D11E48">
        <w:trPr>
          <w:trHeight w:val="429"/>
        </w:trPr>
        <w:tc>
          <w:tcPr>
            <w:tcW w:w="5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757AAF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Piehl, Susanne</w:t>
            </w: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757AAF" w:rsidP="0075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1.037</w:t>
            </w:r>
          </w:p>
        </w:tc>
        <w:tc>
          <w:tcPr>
            <w:tcW w:w="3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D11E48" w:rsidP="0075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0911 – 5302 95</w:t>
            </w:r>
            <w:r w:rsidR="00757AAF" w:rsidRPr="00D11E48">
              <w:rPr>
                <w:rFonts w:cs="Arial"/>
                <w:sz w:val="26"/>
                <w:szCs w:val="26"/>
              </w:rPr>
              <w:t>608</w:t>
            </w:r>
          </w:p>
        </w:tc>
      </w:tr>
      <w:tr w:rsidR="00665B89" w:rsidRPr="005E2B32" w:rsidTr="00D11E48">
        <w:trPr>
          <w:trHeight w:val="407"/>
        </w:trPr>
        <w:tc>
          <w:tcPr>
            <w:tcW w:w="5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65B89" w:rsidRPr="00D11E48" w:rsidRDefault="005A2305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Herrmann, Julia</w:t>
            </w: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65B89" w:rsidRPr="0039532C" w:rsidRDefault="005A2305" w:rsidP="0075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39532C">
              <w:rPr>
                <w:rFonts w:cs="Arial"/>
                <w:sz w:val="26"/>
                <w:szCs w:val="26"/>
              </w:rPr>
              <w:t>1.039-2</w:t>
            </w:r>
          </w:p>
        </w:tc>
        <w:tc>
          <w:tcPr>
            <w:tcW w:w="3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65B89" w:rsidRPr="0039532C" w:rsidRDefault="00D11E48" w:rsidP="0075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39532C">
              <w:rPr>
                <w:rFonts w:cs="Arial"/>
                <w:sz w:val="26"/>
                <w:szCs w:val="26"/>
              </w:rPr>
              <w:t>0911 – 5302</w:t>
            </w:r>
            <w:r w:rsidR="005A2305" w:rsidRPr="0039532C">
              <w:rPr>
                <w:rFonts w:cs="Arial"/>
                <w:sz w:val="26"/>
                <w:szCs w:val="26"/>
              </w:rPr>
              <w:t xml:space="preserve"> 96301</w:t>
            </w:r>
          </w:p>
        </w:tc>
      </w:tr>
      <w:tr w:rsidR="00757AAF" w:rsidRPr="005E2B32" w:rsidTr="00D11E48">
        <w:trPr>
          <w:trHeight w:val="412"/>
        </w:trPr>
        <w:tc>
          <w:tcPr>
            <w:tcW w:w="5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757AAF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Walch, Hanna</w:t>
            </w: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757AAF" w:rsidP="0075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2.017</w:t>
            </w:r>
          </w:p>
        </w:tc>
        <w:tc>
          <w:tcPr>
            <w:tcW w:w="3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D11E48" w:rsidP="0075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0911 – 5302 95</w:t>
            </w:r>
            <w:r w:rsidR="00757AAF" w:rsidRPr="00D11E48">
              <w:rPr>
                <w:rFonts w:cs="Arial"/>
                <w:sz w:val="26"/>
                <w:szCs w:val="26"/>
              </w:rPr>
              <w:t>943</w:t>
            </w:r>
          </w:p>
        </w:tc>
      </w:tr>
      <w:tr w:rsidR="005A2305" w:rsidRPr="00B60AD4" w:rsidTr="00D11E48">
        <w:trPr>
          <w:trHeight w:val="419"/>
        </w:trPr>
        <w:tc>
          <w:tcPr>
            <w:tcW w:w="5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2305" w:rsidRPr="00D11E48" w:rsidRDefault="005A2305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Wieser, Luisa</w:t>
            </w: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2305" w:rsidRPr="00D11E48" w:rsidRDefault="005A2305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2.019</w:t>
            </w:r>
          </w:p>
        </w:tc>
        <w:tc>
          <w:tcPr>
            <w:tcW w:w="3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2305" w:rsidRPr="00D11E48" w:rsidRDefault="00D11E48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0911 – 5302 95</w:t>
            </w:r>
            <w:r w:rsidR="005A2305" w:rsidRPr="00D11E48">
              <w:rPr>
                <w:rFonts w:cs="Arial"/>
                <w:sz w:val="26"/>
                <w:szCs w:val="26"/>
              </w:rPr>
              <w:t>646</w:t>
            </w:r>
          </w:p>
        </w:tc>
      </w:tr>
      <w:tr w:rsidR="00757AAF" w:rsidRPr="00B60AD4" w:rsidTr="00D11E48">
        <w:trPr>
          <w:trHeight w:val="425"/>
        </w:trPr>
        <w:tc>
          <w:tcPr>
            <w:tcW w:w="5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757AAF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6"/>
                <w:szCs w:val="26"/>
              </w:rPr>
            </w:pPr>
            <w:proofErr w:type="spellStart"/>
            <w:r w:rsidRPr="00D11E48">
              <w:rPr>
                <w:rFonts w:cs="Arial"/>
                <w:sz w:val="26"/>
                <w:szCs w:val="26"/>
              </w:rPr>
              <w:t>Straetz</w:t>
            </w:r>
            <w:proofErr w:type="spellEnd"/>
            <w:r w:rsidRPr="00D11E48">
              <w:rPr>
                <w:rFonts w:cs="Arial"/>
                <w:sz w:val="26"/>
                <w:szCs w:val="26"/>
              </w:rPr>
              <w:t>, Ursula</w:t>
            </w: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757AAF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2.021</w:t>
            </w:r>
          </w:p>
        </w:tc>
        <w:tc>
          <w:tcPr>
            <w:tcW w:w="3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D11E48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0911 – 5302 95</w:t>
            </w:r>
            <w:r w:rsidR="00757AAF" w:rsidRPr="00D11E48">
              <w:rPr>
                <w:rFonts w:cs="Arial"/>
                <w:sz w:val="26"/>
                <w:szCs w:val="26"/>
              </w:rPr>
              <w:t>679</w:t>
            </w:r>
          </w:p>
        </w:tc>
      </w:tr>
      <w:tr w:rsidR="00757AAF" w:rsidRPr="00B60AD4" w:rsidTr="00D11E48">
        <w:trPr>
          <w:trHeight w:val="417"/>
        </w:trPr>
        <w:tc>
          <w:tcPr>
            <w:tcW w:w="5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5A2305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Schneider, Luisa</w:t>
            </w: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5A2305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2.040-1</w:t>
            </w:r>
          </w:p>
        </w:tc>
        <w:tc>
          <w:tcPr>
            <w:tcW w:w="3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D82996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0911 – 5302 </w:t>
            </w:r>
            <w:r w:rsidR="005A2305" w:rsidRPr="00D11E48">
              <w:rPr>
                <w:rFonts w:cs="Arial"/>
                <w:sz w:val="26"/>
                <w:szCs w:val="26"/>
              </w:rPr>
              <w:t>96202</w:t>
            </w:r>
          </w:p>
        </w:tc>
      </w:tr>
      <w:tr w:rsidR="00757AAF" w:rsidRPr="005E2B32" w:rsidTr="00D11E48">
        <w:trPr>
          <w:trHeight w:val="510"/>
        </w:trPr>
        <w:tc>
          <w:tcPr>
            <w:tcW w:w="5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757AAF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Iwanow, Irina</w:t>
            </w: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757AAF" w:rsidP="0075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2.043</w:t>
            </w:r>
          </w:p>
          <w:p w:rsidR="00757AAF" w:rsidRPr="00D11E48" w:rsidRDefault="00757AAF" w:rsidP="0075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3.021</w:t>
            </w:r>
          </w:p>
        </w:tc>
        <w:tc>
          <w:tcPr>
            <w:tcW w:w="3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D11E48" w:rsidP="00757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0911 – 5302 95</w:t>
            </w:r>
            <w:r w:rsidR="00757AAF" w:rsidRPr="00D11E48">
              <w:rPr>
                <w:rFonts w:cs="Arial"/>
                <w:sz w:val="26"/>
                <w:szCs w:val="26"/>
              </w:rPr>
              <w:t>720</w:t>
            </w:r>
          </w:p>
          <w:p w:rsidR="00757AAF" w:rsidRPr="00D11E48" w:rsidRDefault="00D11E48" w:rsidP="00D11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0911 – 5302 </w:t>
            </w:r>
            <w:r w:rsidR="00757AAF" w:rsidRPr="00D11E48">
              <w:rPr>
                <w:rFonts w:cs="Arial"/>
                <w:sz w:val="26"/>
                <w:szCs w:val="26"/>
              </w:rPr>
              <w:t>96300</w:t>
            </w:r>
          </w:p>
        </w:tc>
      </w:tr>
      <w:tr w:rsidR="00757AAF" w:rsidRPr="00B60AD4" w:rsidTr="00D11E48">
        <w:trPr>
          <w:trHeight w:val="460"/>
        </w:trPr>
        <w:tc>
          <w:tcPr>
            <w:tcW w:w="5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5A2305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6"/>
                <w:szCs w:val="26"/>
              </w:rPr>
            </w:pPr>
            <w:proofErr w:type="spellStart"/>
            <w:r w:rsidRPr="00D11E48">
              <w:rPr>
                <w:rFonts w:cs="Arial"/>
                <w:sz w:val="26"/>
                <w:szCs w:val="26"/>
              </w:rPr>
              <w:t>Wörz</w:t>
            </w:r>
            <w:proofErr w:type="spellEnd"/>
            <w:r w:rsidRPr="00D11E48">
              <w:rPr>
                <w:rFonts w:cs="Arial"/>
                <w:sz w:val="26"/>
                <w:szCs w:val="26"/>
              </w:rPr>
              <w:t xml:space="preserve">, </w:t>
            </w:r>
            <w:r w:rsidR="00757AAF" w:rsidRPr="00D11E48">
              <w:rPr>
                <w:rFonts w:cs="Arial"/>
                <w:sz w:val="26"/>
                <w:szCs w:val="26"/>
              </w:rPr>
              <w:t>Tilman</w:t>
            </w: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757AAF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3.012</w:t>
            </w:r>
          </w:p>
        </w:tc>
        <w:tc>
          <w:tcPr>
            <w:tcW w:w="3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D11E48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0911 – 5302 95</w:t>
            </w:r>
            <w:r w:rsidR="00757AAF" w:rsidRPr="00D11E48">
              <w:rPr>
                <w:rFonts w:cs="Arial"/>
                <w:sz w:val="26"/>
                <w:szCs w:val="26"/>
              </w:rPr>
              <w:t>944</w:t>
            </w:r>
          </w:p>
        </w:tc>
      </w:tr>
      <w:tr w:rsidR="005A2305" w:rsidRPr="00B60AD4" w:rsidTr="00D11E48">
        <w:trPr>
          <w:trHeight w:val="416"/>
        </w:trPr>
        <w:tc>
          <w:tcPr>
            <w:tcW w:w="5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2305" w:rsidRPr="00D11E48" w:rsidRDefault="005A2305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Knauer, Nina</w:t>
            </w: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2305" w:rsidRPr="00D11E48" w:rsidRDefault="005A2305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3.040-2</w:t>
            </w:r>
          </w:p>
        </w:tc>
        <w:tc>
          <w:tcPr>
            <w:tcW w:w="3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2305" w:rsidRPr="00D11E48" w:rsidRDefault="00D82996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0911 – 5302 </w:t>
            </w:r>
            <w:r w:rsidR="005A2305" w:rsidRPr="00D11E48">
              <w:rPr>
                <w:rFonts w:cs="Arial"/>
                <w:sz w:val="26"/>
                <w:szCs w:val="26"/>
              </w:rPr>
              <w:t>96282</w:t>
            </w:r>
          </w:p>
        </w:tc>
      </w:tr>
      <w:tr w:rsidR="00757AAF" w:rsidRPr="005A2305" w:rsidTr="00D11E48">
        <w:trPr>
          <w:trHeight w:val="423"/>
        </w:trPr>
        <w:tc>
          <w:tcPr>
            <w:tcW w:w="5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757AAF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Müller, Elisabeth</w:t>
            </w: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757AAF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D11E48">
              <w:rPr>
                <w:rFonts w:cs="Arial"/>
                <w:sz w:val="26"/>
                <w:szCs w:val="26"/>
              </w:rPr>
              <w:t>3.042</w:t>
            </w:r>
          </w:p>
        </w:tc>
        <w:tc>
          <w:tcPr>
            <w:tcW w:w="3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7AAF" w:rsidRPr="00D11E48" w:rsidRDefault="00D11E48" w:rsidP="00757AA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0911 – 5302 95</w:t>
            </w:r>
            <w:r w:rsidR="00757AAF" w:rsidRPr="00D11E48">
              <w:rPr>
                <w:rFonts w:cs="Arial"/>
                <w:sz w:val="26"/>
                <w:szCs w:val="26"/>
              </w:rPr>
              <w:t>643</w:t>
            </w:r>
          </w:p>
        </w:tc>
      </w:tr>
      <w:tr w:rsidR="006E3396" w:rsidRPr="005A2305" w:rsidTr="00D11E48">
        <w:trPr>
          <w:trHeight w:val="423"/>
        </w:trPr>
        <w:tc>
          <w:tcPr>
            <w:tcW w:w="506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3396" w:rsidRPr="005A2305" w:rsidRDefault="006E3396" w:rsidP="006E339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3396" w:rsidRPr="005A2305" w:rsidRDefault="006E3396" w:rsidP="006E339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E3396" w:rsidRPr="005A2305" w:rsidRDefault="006E3396" w:rsidP="006E339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6E3396" w:rsidRPr="00D11E48" w:rsidTr="00D11E48">
        <w:trPr>
          <w:trHeight w:hRule="exact" w:val="3188"/>
        </w:trPr>
        <w:tc>
          <w:tcPr>
            <w:tcW w:w="981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3396" w:rsidRPr="00D11E48" w:rsidRDefault="006E3396" w:rsidP="006E3396">
            <w:pPr>
              <w:spacing w:after="60" w:line="240" w:lineRule="auto"/>
              <w:rPr>
                <w:rFonts w:cs="Arial"/>
                <w:b/>
                <w:color w:val="339933"/>
                <w:sz w:val="26"/>
                <w:szCs w:val="26"/>
              </w:rPr>
            </w:pPr>
            <w:r w:rsidRPr="00D11E48">
              <w:rPr>
                <w:rFonts w:cs="Arial"/>
                <w:b/>
                <w:color w:val="339933"/>
                <w:sz w:val="26"/>
                <w:szCs w:val="26"/>
              </w:rPr>
              <w:t>Sanitätsschrank und mobile Kofferliege</w:t>
            </w:r>
            <w:r w:rsidR="00D11E48" w:rsidRPr="00D11E48">
              <w:rPr>
                <w:rFonts w:cs="Arial"/>
                <w:b/>
                <w:color w:val="339933"/>
                <w:sz w:val="26"/>
                <w:szCs w:val="26"/>
              </w:rPr>
              <w:t xml:space="preserve"> / First </w:t>
            </w:r>
            <w:proofErr w:type="spellStart"/>
            <w:r w:rsidR="00D11E48" w:rsidRPr="00D11E48">
              <w:rPr>
                <w:rFonts w:cs="Arial"/>
                <w:b/>
                <w:color w:val="339933"/>
                <w:sz w:val="26"/>
                <w:szCs w:val="26"/>
              </w:rPr>
              <w:t>aid</w:t>
            </w:r>
            <w:proofErr w:type="spellEnd"/>
            <w:r w:rsidR="00D11E48" w:rsidRPr="00D11E48">
              <w:rPr>
                <w:rFonts w:cs="Arial"/>
                <w:b/>
                <w:color w:val="339933"/>
                <w:sz w:val="26"/>
                <w:szCs w:val="26"/>
              </w:rPr>
              <w:t xml:space="preserve"> </w:t>
            </w:r>
            <w:proofErr w:type="spellStart"/>
            <w:r w:rsidR="00D11E48" w:rsidRPr="00D11E48">
              <w:rPr>
                <w:rFonts w:cs="Arial"/>
                <w:b/>
                <w:color w:val="339933"/>
                <w:sz w:val="26"/>
                <w:szCs w:val="26"/>
              </w:rPr>
              <w:t>equipment</w:t>
            </w:r>
            <w:proofErr w:type="spellEnd"/>
            <w:r w:rsidRPr="00D11E48">
              <w:rPr>
                <w:rFonts w:cs="Arial"/>
                <w:b/>
                <w:color w:val="339933"/>
                <w:sz w:val="26"/>
                <w:szCs w:val="26"/>
              </w:rPr>
              <w:t xml:space="preserve">: </w:t>
            </w:r>
          </w:p>
          <w:p w:rsidR="006E3396" w:rsidRPr="00D11E48" w:rsidRDefault="00D11E48" w:rsidP="006E3396">
            <w:pPr>
              <w:spacing w:after="60" w:line="240" w:lineRule="auto"/>
              <w:rPr>
                <w:rFonts w:cs="Arial"/>
                <w:sz w:val="26"/>
                <w:szCs w:val="26"/>
              </w:rPr>
            </w:pPr>
            <w:r w:rsidRPr="00D11E48">
              <w:rPr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7488D8AF" wp14:editId="40EDB453">
                  <wp:simplePos x="0" y="0"/>
                  <wp:positionH relativeFrom="column">
                    <wp:posOffset>5474912</wp:posOffset>
                  </wp:positionH>
                  <wp:positionV relativeFrom="paragraph">
                    <wp:posOffset>61942</wp:posOffset>
                  </wp:positionV>
                  <wp:extent cx="571500" cy="575945"/>
                  <wp:effectExtent l="0" t="0" r="0" b="0"/>
                  <wp:wrapSquare wrapText="bothSides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396" w:rsidRPr="00D11E48">
              <w:rPr>
                <w:rFonts w:cs="Arial"/>
                <w:sz w:val="26"/>
                <w:szCs w:val="26"/>
              </w:rPr>
              <w:t xml:space="preserve">Standort im Foyer EG, im Automatenraum beim Garderobenbereich </w:t>
            </w:r>
            <w:r w:rsidR="006E3396" w:rsidRPr="00D11E48">
              <w:rPr>
                <w:rFonts w:cs="Arial"/>
                <w:sz w:val="26"/>
                <w:szCs w:val="26"/>
              </w:rPr>
              <w:br/>
              <w:t>Zugang durch Mitarbeitende im Gebäude mit Büroschlüssel.</w:t>
            </w:r>
            <w:r w:rsidR="006E3396" w:rsidRPr="00D11E48">
              <w:rPr>
                <w:rFonts w:cs="Arial"/>
                <w:sz w:val="26"/>
                <w:szCs w:val="26"/>
              </w:rPr>
              <w:br/>
              <w:t xml:space="preserve">An der Innenseite der Schranktüre ist ein Token zur Öffnung der Schranke zum Parkplatz </w:t>
            </w:r>
            <w:proofErr w:type="spellStart"/>
            <w:r w:rsidR="006E3396" w:rsidRPr="00D11E48">
              <w:rPr>
                <w:rFonts w:cs="Arial"/>
                <w:sz w:val="26"/>
                <w:szCs w:val="26"/>
              </w:rPr>
              <w:t>Findelgasse</w:t>
            </w:r>
            <w:proofErr w:type="spellEnd"/>
            <w:r w:rsidR="006E3396" w:rsidRPr="00D11E48">
              <w:rPr>
                <w:rFonts w:cs="Arial"/>
                <w:sz w:val="26"/>
                <w:szCs w:val="26"/>
              </w:rPr>
              <w:t xml:space="preserve"> 9 für den Rettungsdienst hinterlegt. </w:t>
            </w:r>
          </w:p>
          <w:p w:rsidR="006E3396" w:rsidRPr="00D11E48" w:rsidRDefault="006E3396" w:rsidP="00D11E48">
            <w:pPr>
              <w:spacing w:after="0" w:line="240" w:lineRule="auto"/>
              <w:rPr>
                <w:rFonts w:cs="Arial"/>
                <w:szCs w:val="24"/>
              </w:rPr>
            </w:pPr>
            <w:r w:rsidRPr="00D11E48">
              <w:rPr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7A2BACA4" wp14:editId="788AFD45">
                  <wp:simplePos x="0" y="0"/>
                  <wp:positionH relativeFrom="column">
                    <wp:posOffset>5473700</wp:posOffset>
                  </wp:positionH>
                  <wp:positionV relativeFrom="paragraph">
                    <wp:posOffset>213591</wp:posOffset>
                  </wp:positionV>
                  <wp:extent cx="619125" cy="619125"/>
                  <wp:effectExtent l="0" t="0" r="9525" b="9525"/>
                  <wp:wrapSquare wrapText="bothSides"/>
                  <wp:docPr id="11" name="Grafik 11" descr="8. AED - Schild 200 x 20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8. AED - Schild 200 x 20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1E48">
              <w:rPr>
                <w:rFonts w:cs="Arial"/>
                <w:sz w:val="26"/>
                <w:szCs w:val="26"/>
              </w:rPr>
              <w:br/>
            </w:r>
            <w:r w:rsidRPr="00D11E48">
              <w:rPr>
                <w:rFonts w:cs="Arial"/>
                <w:b/>
                <w:color w:val="339933"/>
                <w:sz w:val="26"/>
                <w:szCs w:val="26"/>
              </w:rPr>
              <w:t>Defibrillator:</w:t>
            </w:r>
            <w:r w:rsidRPr="00D11E48">
              <w:rPr>
                <w:rFonts w:cs="Arial"/>
                <w:sz w:val="26"/>
                <w:szCs w:val="26"/>
              </w:rPr>
              <w:t xml:space="preserve"> </w:t>
            </w:r>
            <w:r w:rsidRPr="00D11E48">
              <w:rPr>
                <w:rFonts w:cs="Arial"/>
                <w:sz w:val="26"/>
                <w:szCs w:val="26"/>
              </w:rPr>
              <w:br/>
              <w:t xml:space="preserve">Standort im Foyer EG, </w:t>
            </w:r>
            <w:r w:rsidRPr="00D11E48">
              <w:rPr>
                <w:rFonts w:cs="Arial"/>
                <w:sz w:val="26"/>
                <w:szCs w:val="26"/>
              </w:rPr>
              <w:br/>
              <w:t>rechts neben Eingang zum Seminarraum 0.016</w:t>
            </w:r>
          </w:p>
        </w:tc>
      </w:tr>
    </w:tbl>
    <w:p w:rsidR="00D11E48" w:rsidRPr="00D11E48" w:rsidRDefault="00D11E48" w:rsidP="00D11E48">
      <w:pPr>
        <w:tabs>
          <w:tab w:val="left" w:pos="6804"/>
        </w:tabs>
        <w:rPr>
          <w:sz w:val="16"/>
          <w:lang w:eastAsia="de-DE"/>
        </w:rPr>
      </w:pPr>
    </w:p>
    <w:p w:rsidR="00223E90" w:rsidRPr="00757AAF" w:rsidRDefault="00D11E48" w:rsidP="00D11E48">
      <w:pPr>
        <w:tabs>
          <w:tab w:val="left" w:pos="6804"/>
        </w:tabs>
        <w:jc w:val="right"/>
        <w:rPr>
          <w:sz w:val="18"/>
          <w:lang w:eastAsia="de-DE"/>
        </w:rPr>
      </w:pPr>
      <w:r>
        <w:rPr>
          <w:sz w:val="18"/>
          <w:lang w:eastAsia="de-DE"/>
        </w:rPr>
        <w:t xml:space="preserve">Fachbereichsverwaltung, </w:t>
      </w:r>
      <w:r w:rsidR="00757AAF" w:rsidRPr="00757AAF">
        <w:rPr>
          <w:sz w:val="18"/>
          <w:lang w:eastAsia="de-DE"/>
        </w:rPr>
        <w:t xml:space="preserve">Stand: </w:t>
      </w:r>
      <w:r w:rsidR="006E3396">
        <w:rPr>
          <w:sz w:val="18"/>
          <w:lang w:eastAsia="de-DE"/>
        </w:rPr>
        <w:t>November</w:t>
      </w:r>
      <w:r w:rsidR="00FC71E2">
        <w:rPr>
          <w:sz w:val="18"/>
          <w:lang w:eastAsia="de-DE"/>
        </w:rPr>
        <w:t xml:space="preserve"> </w:t>
      </w:r>
      <w:r w:rsidR="003C35DA">
        <w:rPr>
          <w:sz w:val="18"/>
          <w:lang w:eastAsia="de-DE"/>
        </w:rPr>
        <w:t>2021</w:t>
      </w:r>
    </w:p>
    <w:sectPr w:rsidR="00223E90" w:rsidRPr="00757AAF" w:rsidSect="00F6449E">
      <w:headerReference w:type="default" r:id="rId11"/>
      <w:footerReference w:type="default" r:id="rId12"/>
      <w:headerReference w:type="first" r:id="rId13"/>
      <w:pgSz w:w="11906" w:h="16838" w:code="9"/>
      <w:pgMar w:top="2127" w:right="1077" w:bottom="142" w:left="1418" w:header="794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2E" w:rsidRDefault="0027562E" w:rsidP="003B726A">
      <w:pPr>
        <w:spacing w:after="0" w:line="240" w:lineRule="auto"/>
      </w:pPr>
      <w:r>
        <w:separator/>
      </w:r>
    </w:p>
  </w:endnote>
  <w:endnote w:type="continuationSeparator" w:id="0">
    <w:p w:rsidR="0027562E" w:rsidRDefault="0027562E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2E" w:rsidRPr="00C53637" w:rsidRDefault="0027562E" w:rsidP="00C53637">
    <w:pPr>
      <w:pStyle w:val="Fuzeile"/>
      <w:jc w:val="right"/>
      <w:rPr>
        <w:rFonts w:cs="Arial"/>
        <w:sz w:val="16"/>
        <w:szCs w:val="16"/>
      </w:rPr>
    </w:pPr>
    <w:r w:rsidRPr="00C53637">
      <w:rPr>
        <w:rFonts w:cs="Arial"/>
        <w:sz w:val="16"/>
        <w:szCs w:val="16"/>
      </w:rPr>
      <w:t xml:space="preserve">Seite </w:t>
    </w:r>
    <w:r w:rsidRPr="00C53637">
      <w:rPr>
        <w:rFonts w:cs="Arial"/>
        <w:sz w:val="16"/>
        <w:szCs w:val="16"/>
      </w:rPr>
      <w:fldChar w:fldCharType="begin"/>
    </w:r>
    <w:r w:rsidRPr="00C53637">
      <w:rPr>
        <w:rFonts w:cs="Arial"/>
        <w:sz w:val="16"/>
        <w:szCs w:val="16"/>
      </w:rPr>
      <w:instrText xml:space="preserve"> PAGE   \* MERGEFORMAT </w:instrText>
    </w:r>
    <w:r w:rsidRPr="00C53637">
      <w:rPr>
        <w:rFonts w:cs="Arial"/>
        <w:sz w:val="16"/>
        <w:szCs w:val="16"/>
      </w:rPr>
      <w:fldChar w:fldCharType="separate"/>
    </w:r>
    <w:r w:rsidR="00D11E48">
      <w:rPr>
        <w:rFonts w:cs="Arial"/>
        <w:noProof/>
        <w:sz w:val="16"/>
        <w:szCs w:val="16"/>
      </w:rPr>
      <w:t>2</w:t>
    </w:r>
    <w:r w:rsidRPr="00C5363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2E" w:rsidRDefault="0027562E" w:rsidP="003B726A">
      <w:pPr>
        <w:spacing w:after="0" w:line="240" w:lineRule="auto"/>
      </w:pPr>
      <w:r>
        <w:separator/>
      </w:r>
    </w:p>
  </w:footnote>
  <w:footnote w:type="continuationSeparator" w:id="0">
    <w:p w:rsidR="0027562E" w:rsidRDefault="0027562E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2E" w:rsidRDefault="0027562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3978275</wp:posOffset>
          </wp:positionH>
          <wp:positionV relativeFrom="page">
            <wp:posOffset>360045</wp:posOffset>
          </wp:positionV>
          <wp:extent cx="2750820" cy="543560"/>
          <wp:effectExtent l="19050" t="0" r="0" b="0"/>
          <wp:wrapNone/>
          <wp:docPr id="12" name="Grafik 6" descr="FAU_rgb-MS-Word-7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FAU_rgb-MS-Word-7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6DE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766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4p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0k2XaQgHL26ElJc84x1/jPXPQpGiZ23RLSdr7RSoLu2WaxCDs/O&#10;B1akuCaEokpvhJRRfqnQAP0/TNOY4LQULDhDmLPtrpIWHUhYoPiLLYLnPszqvWIRrOOErS+2J0Ke&#10;bSguVcCDvoDOxTpvyI9FuljP1/N8lE9m61Ge1vXoaVPlo9km+zStH+qqqrOfgVqWF51gjKvA7rqt&#10;Wf5323B5N+c9u+3rbQzJe/Q4LyB7/Y+ko7BBy/NW7DQ7be1VcFjQGHx5TOEF3N/Bvn/yq1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ZI+K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2E" w:rsidRDefault="00D11E48" w:rsidP="005A2305">
    <w:pPr>
      <w:pStyle w:val="Kopfzeile"/>
      <w:ind w:left="1128" w:firstLine="3828"/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430E111A" wp14:editId="0DB2E744">
          <wp:simplePos x="0" y="0"/>
          <wp:positionH relativeFrom="column">
            <wp:posOffset>2796540</wp:posOffset>
          </wp:positionH>
          <wp:positionV relativeFrom="paragraph">
            <wp:posOffset>-86995</wp:posOffset>
          </wp:positionV>
          <wp:extent cx="3281123" cy="636933"/>
          <wp:effectExtent l="0" t="0" r="0" b="0"/>
          <wp:wrapNone/>
          <wp:docPr id="9" name="Grafik 9" descr="https://www.doc.zuv.fau.de/M/FAU-Logo/FAU_FB_WiSo/RGB%20Office_SM/Quer/FAU_FB_WiSo_Q_RGB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doc.zuv.fau.de/M/FAU-Logo/FAU_FB_WiSo/RGB%20Office_SM/Quer/FAU_FB_WiSo_Q_RGB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123" cy="63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DE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posOffset>4431030</wp:posOffset>
              </wp:positionH>
              <wp:positionV relativeFrom="page">
                <wp:posOffset>570865</wp:posOffset>
              </wp:positionV>
              <wp:extent cx="1508760" cy="364490"/>
              <wp:effectExtent l="11430" t="8890" r="13335" b="762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364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7562E" w:rsidRPr="00B71669" w:rsidRDefault="0027562E" w:rsidP="003653E4">
                          <w:pPr>
                            <w:pStyle w:val="Logo-Schriftzu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348.9pt;margin-top:44.95pt;width:118.8pt;height:28.7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" o:allowincell="f" filled="f" strokecolor="white">
              <v:textbox inset="0,0,0,0">
                <w:txbxContent>
                  <w:p w:rsidR="0027562E" w:rsidRPr="00B71669" w:rsidRDefault="0027562E" w:rsidP="003653E4">
                    <w:pPr>
                      <w:pStyle w:val="Logo-Schriftzug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B06DE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251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3L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8fZdJGCcPTqSkhxzTPW+c9c9ygYJXbeEtF2vtJKge7aZrEKOTw7&#10;H1iR4poQiiq9EVJG+aVCQ4lnk2kaE5yWggVnCHO23VXSogMJCxR/sUXw3IdZvVcsgnWcsPXF9kTI&#10;sw3FpQp40BfQuVjnDfmxSBfr+Xqej/LxbD3K07oePW2qfDTbZJ+m9aSuqjr7GahledEJxrgK7K7b&#10;muV/tw2Xd3Pes9u+3saQvEeP8wKy1/9IOgobtDxvxU6z09ZeBYcFjcGXxxRewP0d7Psnv/oF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tD59y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 w:rsidR="00B06DE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1" locked="1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1904365</wp:posOffset>
              </wp:positionV>
              <wp:extent cx="3060065" cy="112395"/>
              <wp:effectExtent l="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62E" w:rsidRPr="008807E6" w:rsidRDefault="0027562E" w:rsidP="005164AB">
                          <w:pPr>
                            <w:pStyle w:val="FAU-Fensterzeil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70.9pt;margin-top:149.95pt;width:240.95pt;height:8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INsgIAALA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" o:allowoverlap="f" filled="f" stroked="f">
              <v:textbox inset="0,0,0,0">
                <w:txbxContent>
                  <w:p w:rsidR="0027562E" w:rsidRPr="008807E6" w:rsidRDefault="0027562E" w:rsidP="005164AB">
                    <w:pPr>
                      <w:pStyle w:val="FAU-Fensterzeile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46A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38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74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FA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B2C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CE8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E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80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8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4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5537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B6"/>
    <w:rsid w:val="00000D9A"/>
    <w:rsid w:val="00004C6A"/>
    <w:rsid w:val="00005FBB"/>
    <w:rsid w:val="00010CBB"/>
    <w:rsid w:val="00026607"/>
    <w:rsid w:val="00036A2D"/>
    <w:rsid w:val="00042CF8"/>
    <w:rsid w:val="00043B9B"/>
    <w:rsid w:val="00044A9D"/>
    <w:rsid w:val="00067EBF"/>
    <w:rsid w:val="00075872"/>
    <w:rsid w:val="0008417C"/>
    <w:rsid w:val="00087622"/>
    <w:rsid w:val="00090870"/>
    <w:rsid w:val="000A66BF"/>
    <w:rsid w:val="000B2031"/>
    <w:rsid w:val="000B7547"/>
    <w:rsid w:val="000C1F0F"/>
    <w:rsid w:val="000E21A9"/>
    <w:rsid w:val="000E5C75"/>
    <w:rsid w:val="000E5E5E"/>
    <w:rsid w:val="000F73D6"/>
    <w:rsid w:val="001000E1"/>
    <w:rsid w:val="00113792"/>
    <w:rsid w:val="0013082C"/>
    <w:rsid w:val="001469D6"/>
    <w:rsid w:val="00156183"/>
    <w:rsid w:val="00166904"/>
    <w:rsid w:val="00170C5F"/>
    <w:rsid w:val="00180663"/>
    <w:rsid w:val="001900B3"/>
    <w:rsid w:val="0019482D"/>
    <w:rsid w:val="001D77B0"/>
    <w:rsid w:val="001E046B"/>
    <w:rsid w:val="001E1C03"/>
    <w:rsid w:val="001E24A1"/>
    <w:rsid w:val="001E2BC8"/>
    <w:rsid w:val="001E672B"/>
    <w:rsid w:val="001F335F"/>
    <w:rsid w:val="001F5AE2"/>
    <w:rsid w:val="00213FDD"/>
    <w:rsid w:val="0022223D"/>
    <w:rsid w:val="00222312"/>
    <w:rsid w:val="00223E90"/>
    <w:rsid w:val="00236BFE"/>
    <w:rsid w:val="002449E2"/>
    <w:rsid w:val="002476F7"/>
    <w:rsid w:val="0025052B"/>
    <w:rsid w:val="0027224B"/>
    <w:rsid w:val="0027562E"/>
    <w:rsid w:val="00283278"/>
    <w:rsid w:val="0028553A"/>
    <w:rsid w:val="00285AB9"/>
    <w:rsid w:val="002865CE"/>
    <w:rsid w:val="002930DC"/>
    <w:rsid w:val="00295203"/>
    <w:rsid w:val="00295A02"/>
    <w:rsid w:val="00296046"/>
    <w:rsid w:val="00296A81"/>
    <w:rsid w:val="002A4C8B"/>
    <w:rsid w:val="002A653E"/>
    <w:rsid w:val="002C4646"/>
    <w:rsid w:val="002D2AB5"/>
    <w:rsid w:val="002D56F8"/>
    <w:rsid w:val="002E1CA7"/>
    <w:rsid w:val="002E2C3B"/>
    <w:rsid w:val="0032198A"/>
    <w:rsid w:val="00325E7C"/>
    <w:rsid w:val="00330BA0"/>
    <w:rsid w:val="0033358D"/>
    <w:rsid w:val="00333D9B"/>
    <w:rsid w:val="003355A2"/>
    <w:rsid w:val="00342188"/>
    <w:rsid w:val="003440EB"/>
    <w:rsid w:val="003611E1"/>
    <w:rsid w:val="003653E4"/>
    <w:rsid w:val="00385D50"/>
    <w:rsid w:val="0039532C"/>
    <w:rsid w:val="00395F23"/>
    <w:rsid w:val="003A12A8"/>
    <w:rsid w:val="003A3693"/>
    <w:rsid w:val="003B0E21"/>
    <w:rsid w:val="003B3C38"/>
    <w:rsid w:val="003B4A3D"/>
    <w:rsid w:val="003B5412"/>
    <w:rsid w:val="003B5F76"/>
    <w:rsid w:val="003B726A"/>
    <w:rsid w:val="003C35DA"/>
    <w:rsid w:val="003F540E"/>
    <w:rsid w:val="004217B1"/>
    <w:rsid w:val="00440E44"/>
    <w:rsid w:val="00442719"/>
    <w:rsid w:val="0044322D"/>
    <w:rsid w:val="004474D4"/>
    <w:rsid w:val="00456443"/>
    <w:rsid w:val="00456CC4"/>
    <w:rsid w:val="004648BA"/>
    <w:rsid w:val="0046585D"/>
    <w:rsid w:val="004737FD"/>
    <w:rsid w:val="00480122"/>
    <w:rsid w:val="00485D0F"/>
    <w:rsid w:val="00496002"/>
    <w:rsid w:val="004A6246"/>
    <w:rsid w:val="004B0C5A"/>
    <w:rsid w:val="004D6201"/>
    <w:rsid w:val="004E399B"/>
    <w:rsid w:val="004F5985"/>
    <w:rsid w:val="00502628"/>
    <w:rsid w:val="00503F8B"/>
    <w:rsid w:val="00512548"/>
    <w:rsid w:val="005164AB"/>
    <w:rsid w:val="00522A4F"/>
    <w:rsid w:val="00523F2E"/>
    <w:rsid w:val="00524297"/>
    <w:rsid w:val="00534A25"/>
    <w:rsid w:val="00536BB7"/>
    <w:rsid w:val="00566DDF"/>
    <w:rsid w:val="00573D73"/>
    <w:rsid w:val="00574DE9"/>
    <w:rsid w:val="005829C5"/>
    <w:rsid w:val="00582E49"/>
    <w:rsid w:val="00587ECB"/>
    <w:rsid w:val="005A2305"/>
    <w:rsid w:val="005A30B4"/>
    <w:rsid w:val="005A7668"/>
    <w:rsid w:val="005B1C53"/>
    <w:rsid w:val="005C6CDD"/>
    <w:rsid w:val="005D5EA5"/>
    <w:rsid w:val="005E2B32"/>
    <w:rsid w:val="005E6665"/>
    <w:rsid w:val="005E707D"/>
    <w:rsid w:val="005F02C9"/>
    <w:rsid w:val="005F1EF5"/>
    <w:rsid w:val="005F331F"/>
    <w:rsid w:val="005F436C"/>
    <w:rsid w:val="005F63D8"/>
    <w:rsid w:val="0060036A"/>
    <w:rsid w:val="00603780"/>
    <w:rsid w:val="00615212"/>
    <w:rsid w:val="006236D9"/>
    <w:rsid w:val="006279AB"/>
    <w:rsid w:val="0064147B"/>
    <w:rsid w:val="00642D54"/>
    <w:rsid w:val="00646EB0"/>
    <w:rsid w:val="006504EE"/>
    <w:rsid w:val="00655889"/>
    <w:rsid w:val="00661E5A"/>
    <w:rsid w:val="006651BB"/>
    <w:rsid w:val="00665B89"/>
    <w:rsid w:val="00665F6E"/>
    <w:rsid w:val="00671325"/>
    <w:rsid w:val="00676E8B"/>
    <w:rsid w:val="006823AE"/>
    <w:rsid w:val="00690391"/>
    <w:rsid w:val="00693EC6"/>
    <w:rsid w:val="006A5CF9"/>
    <w:rsid w:val="006C14BC"/>
    <w:rsid w:val="006C2444"/>
    <w:rsid w:val="006C6A82"/>
    <w:rsid w:val="006D1376"/>
    <w:rsid w:val="006D3966"/>
    <w:rsid w:val="006D3EE8"/>
    <w:rsid w:val="006D4779"/>
    <w:rsid w:val="006D7CA4"/>
    <w:rsid w:val="006E3396"/>
    <w:rsid w:val="006E7B20"/>
    <w:rsid w:val="00703E9A"/>
    <w:rsid w:val="007323C4"/>
    <w:rsid w:val="00732526"/>
    <w:rsid w:val="0074610D"/>
    <w:rsid w:val="007522A4"/>
    <w:rsid w:val="007534D9"/>
    <w:rsid w:val="00754F58"/>
    <w:rsid w:val="00756EB5"/>
    <w:rsid w:val="00757AAF"/>
    <w:rsid w:val="00762E49"/>
    <w:rsid w:val="00764494"/>
    <w:rsid w:val="00765FB3"/>
    <w:rsid w:val="00771339"/>
    <w:rsid w:val="00773854"/>
    <w:rsid w:val="007752D3"/>
    <w:rsid w:val="0078099C"/>
    <w:rsid w:val="007823A6"/>
    <w:rsid w:val="007A1877"/>
    <w:rsid w:val="007A50DB"/>
    <w:rsid w:val="007B6BB8"/>
    <w:rsid w:val="007C1070"/>
    <w:rsid w:val="007C6D2B"/>
    <w:rsid w:val="007D6974"/>
    <w:rsid w:val="007F0981"/>
    <w:rsid w:val="007F5C6B"/>
    <w:rsid w:val="008030F3"/>
    <w:rsid w:val="0080454A"/>
    <w:rsid w:val="00807AD7"/>
    <w:rsid w:val="008222EA"/>
    <w:rsid w:val="008321D3"/>
    <w:rsid w:val="008327AE"/>
    <w:rsid w:val="00834EC2"/>
    <w:rsid w:val="008364ED"/>
    <w:rsid w:val="00841251"/>
    <w:rsid w:val="0085232A"/>
    <w:rsid w:val="008604F4"/>
    <w:rsid w:val="0086504C"/>
    <w:rsid w:val="008807E6"/>
    <w:rsid w:val="0088152F"/>
    <w:rsid w:val="00890572"/>
    <w:rsid w:val="00893FB5"/>
    <w:rsid w:val="00894751"/>
    <w:rsid w:val="0089569C"/>
    <w:rsid w:val="008A71A7"/>
    <w:rsid w:val="008B36F5"/>
    <w:rsid w:val="008B634E"/>
    <w:rsid w:val="008B6687"/>
    <w:rsid w:val="008E4810"/>
    <w:rsid w:val="008E6673"/>
    <w:rsid w:val="008F0CDE"/>
    <w:rsid w:val="009039AB"/>
    <w:rsid w:val="009062BC"/>
    <w:rsid w:val="00922C3B"/>
    <w:rsid w:val="00927BD8"/>
    <w:rsid w:val="0093235F"/>
    <w:rsid w:val="009415BE"/>
    <w:rsid w:val="00941FBA"/>
    <w:rsid w:val="00946D1C"/>
    <w:rsid w:val="00950466"/>
    <w:rsid w:val="0095751C"/>
    <w:rsid w:val="0096097A"/>
    <w:rsid w:val="0096364F"/>
    <w:rsid w:val="0097114B"/>
    <w:rsid w:val="0097786D"/>
    <w:rsid w:val="009961F6"/>
    <w:rsid w:val="009A3EA0"/>
    <w:rsid w:val="009A70C0"/>
    <w:rsid w:val="009C2CD1"/>
    <w:rsid w:val="009E07C7"/>
    <w:rsid w:val="009E3B16"/>
    <w:rsid w:val="009E4D31"/>
    <w:rsid w:val="00A10F00"/>
    <w:rsid w:val="00A1477D"/>
    <w:rsid w:val="00A22DF1"/>
    <w:rsid w:val="00A32D50"/>
    <w:rsid w:val="00A41717"/>
    <w:rsid w:val="00A461F9"/>
    <w:rsid w:val="00A47CDD"/>
    <w:rsid w:val="00A55513"/>
    <w:rsid w:val="00A607A1"/>
    <w:rsid w:val="00A63E8B"/>
    <w:rsid w:val="00A64AEF"/>
    <w:rsid w:val="00A70F64"/>
    <w:rsid w:val="00A757B0"/>
    <w:rsid w:val="00A82C5F"/>
    <w:rsid w:val="00A87DD8"/>
    <w:rsid w:val="00A91D11"/>
    <w:rsid w:val="00AB1B13"/>
    <w:rsid w:val="00AD0B9C"/>
    <w:rsid w:val="00AD19DA"/>
    <w:rsid w:val="00AE567E"/>
    <w:rsid w:val="00AF50E2"/>
    <w:rsid w:val="00AF5267"/>
    <w:rsid w:val="00B06DE3"/>
    <w:rsid w:val="00B22D9B"/>
    <w:rsid w:val="00B27F01"/>
    <w:rsid w:val="00B31AFA"/>
    <w:rsid w:val="00B369AA"/>
    <w:rsid w:val="00B37A63"/>
    <w:rsid w:val="00B45280"/>
    <w:rsid w:val="00B45FBA"/>
    <w:rsid w:val="00B46653"/>
    <w:rsid w:val="00B57380"/>
    <w:rsid w:val="00B60AD4"/>
    <w:rsid w:val="00B60EB0"/>
    <w:rsid w:val="00B642B5"/>
    <w:rsid w:val="00B71B6B"/>
    <w:rsid w:val="00B85CB8"/>
    <w:rsid w:val="00B911C9"/>
    <w:rsid w:val="00B939A8"/>
    <w:rsid w:val="00BA3C95"/>
    <w:rsid w:val="00BA6F54"/>
    <w:rsid w:val="00BB0466"/>
    <w:rsid w:val="00BF2796"/>
    <w:rsid w:val="00C05AFE"/>
    <w:rsid w:val="00C21F59"/>
    <w:rsid w:val="00C22274"/>
    <w:rsid w:val="00C367AF"/>
    <w:rsid w:val="00C53637"/>
    <w:rsid w:val="00C75F0A"/>
    <w:rsid w:val="00CA24FE"/>
    <w:rsid w:val="00CA2B0A"/>
    <w:rsid w:val="00CA2D98"/>
    <w:rsid w:val="00CA6653"/>
    <w:rsid w:val="00CB7F4A"/>
    <w:rsid w:val="00CC7C47"/>
    <w:rsid w:val="00CD61A2"/>
    <w:rsid w:val="00CD702D"/>
    <w:rsid w:val="00CD738C"/>
    <w:rsid w:val="00CD7CD7"/>
    <w:rsid w:val="00CE359D"/>
    <w:rsid w:val="00CE5F06"/>
    <w:rsid w:val="00CE715D"/>
    <w:rsid w:val="00CF326E"/>
    <w:rsid w:val="00CF4CA5"/>
    <w:rsid w:val="00D0004C"/>
    <w:rsid w:val="00D0143B"/>
    <w:rsid w:val="00D05E8A"/>
    <w:rsid w:val="00D07431"/>
    <w:rsid w:val="00D11E48"/>
    <w:rsid w:val="00D241A7"/>
    <w:rsid w:val="00D24358"/>
    <w:rsid w:val="00D37074"/>
    <w:rsid w:val="00D561C8"/>
    <w:rsid w:val="00D6338E"/>
    <w:rsid w:val="00D7641F"/>
    <w:rsid w:val="00D77C36"/>
    <w:rsid w:val="00D80868"/>
    <w:rsid w:val="00D82996"/>
    <w:rsid w:val="00D9718E"/>
    <w:rsid w:val="00D97F96"/>
    <w:rsid w:val="00DA44F0"/>
    <w:rsid w:val="00DA79F3"/>
    <w:rsid w:val="00DC3311"/>
    <w:rsid w:val="00DD4936"/>
    <w:rsid w:val="00E03060"/>
    <w:rsid w:val="00E10B0B"/>
    <w:rsid w:val="00E121DA"/>
    <w:rsid w:val="00E32095"/>
    <w:rsid w:val="00E43BE9"/>
    <w:rsid w:val="00E43FAA"/>
    <w:rsid w:val="00E473D5"/>
    <w:rsid w:val="00E525D5"/>
    <w:rsid w:val="00E53BEE"/>
    <w:rsid w:val="00E55AA0"/>
    <w:rsid w:val="00E65813"/>
    <w:rsid w:val="00E66FB6"/>
    <w:rsid w:val="00E721E6"/>
    <w:rsid w:val="00E823D4"/>
    <w:rsid w:val="00E94538"/>
    <w:rsid w:val="00EA07A8"/>
    <w:rsid w:val="00EB1341"/>
    <w:rsid w:val="00EB56D4"/>
    <w:rsid w:val="00ED2B85"/>
    <w:rsid w:val="00EF0A45"/>
    <w:rsid w:val="00EF0BE8"/>
    <w:rsid w:val="00EF4754"/>
    <w:rsid w:val="00F059CF"/>
    <w:rsid w:val="00F07C71"/>
    <w:rsid w:val="00F13DFD"/>
    <w:rsid w:val="00F14E3D"/>
    <w:rsid w:val="00F25DDD"/>
    <w:rsid w:val="00F35032"/>
    <w:rsid w:val="00F571DF"/>
    <w:rsid w:val="00F611DA"/>
    <w:rsid w:val="00F6449E"/>
    <w:rsid w:val="00F66D15"/>
    <w:rsid w:val="00F67957"/>
    <w:rsid w:val="00F7338D"/>
    <w:rsid w:val="00F835EB"/>
    <w:rsid w:val="00F927E4"/>
    <w:rsid w:val="00F953DB"/>
    <w:rsid w:val="00FA5106"/>
    <w:rsid w:val="00FC3EF4"/>
    <w:rsid w:val="00FC71E2"/>
    <w:rsid w:val="00FD0430"/>
    <w:rsid w:val="00FD36F6"/>
    <w:rsid w:val="00FD5679"/>
    <w:rsid w:val="00FD5DDD"/>
    <w:rsid w:val="00FE0489"/>
    <w:rsid w:val="00FE2921"/>
    <w:rsid w:val="00FE3793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C8F33212-3F8B-4D7D-BD89-C01F9215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locked/>
    <w:rsid w:val="003B726A"/>
    <w:rPr>
      <w:rFonts w:cs="Times New Roman"/>
    </w:rPr>
  </w:style>
  <w:style w:type="character" w:styleId="Hyperlink">
    <w:name w:val="Hyperlink"/>
    <w:basedOn w:val="Absatz-Standardschriftart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rsid w:val="00F2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5DDD"/>
    <w:rPr>
      <w:rFonts w:ascii="Tahoma" w:eastAsia="Times New Roman" w:hAnsi="Tahoma" w:cs="Tahoma"/>
      <w:color w:val="000000"/>
      <w:sz w:val="16"/>
      <w:szCs w:val="16"/>
      <w:lang w:eastAsia="en-US"/>
    </w:rPr>
  </w:style>
  <w:style w:type="table" w:styleId="Tabellenraster">
    <w:name w:val="Table Grid"/>
    <w:basedOn w:val="NormaleTabelle"/>
    <w:locked/>
    <w:rsid w:val="00296046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line="26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eilung">
    <w:name w:val="Abteilung"/>
    <w:rsid w:val="00296046"/>
    <w:pPr>
      <w:framePr w:wrap="around" w:vAnchor="page" w:hAnchor="text" w:y="2723"/>
    </w:pPr>
    <w:rPr>
      <w:rFonts w:eastAsia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08A0-38C9-4887-91A4-77A1CD75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Friedrich Alexander Universität Erlangen-Nürnberg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Der Kanzler der FAU</dc:creator>
  <cp:lastModifiedBy>Jochim, Christine</cp:lastModifiedBy>
  <cp:revision>2</cp:revision>
  <cp:lastPrinted>2021-11-24T14:22:00Z</cp:lastPrinted>
  <dcterms:created xsi:type="dcterms:W3CDTF">2022-08-19T11:04:00Z</dcterms:created>
  <dcterms:modified xsi:type="dcterms:W3CDTF">2022-08-19T11:04:00Z</dcterms:modified>
</cp:coreProperties>
</file>