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94" w:rsidRDefault="00AF6894">
      <w:bookmarkStart w:id="0" w:name="_GoBack"/>
      <w:bookmarkEnd w:id="0"/>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37"/>
        <w:gridCol w:w="1540"/>
        <w:gridCol w:w="3544"/>
      </w:tblGrid>
      <w:tr w:rsidR="00A607A1" w:rsidRPr="00EB132D" w:rsidTr="00DC356A">
        <w:trPr>
          <w:trHeight w:hRule="exact" w:val="1531"/>
        </w:trPr>
        <w:tc>
          <w:tcPr>
            <w:tcW w:w="5548" w:type="dxa"/>
            <w:gridSpan w:val="2"/>
            <w:tcBorders>
              <w:top w:val="nil"/>
              <w:left w:val="nil"/>
              <w:bottom w:val="nil"/>
              <w:right w:val="nil"/>
            </w:tcBorders>
            <w:vAlign w:val="bottom"/>
          </w:tcPr>
          <w:p w:rsidR="00A607A1" w:rsidRPr="00B01119" w:rsidRDefault="00D93C26" w:rsidP="003A6785">
            <w:pPr>
              <w:autoSpaceDE w:val="0"/>
              <w:autoSpaceDN w:val="0"/>
              <w:adjustRightInd w:val="0"/>
              <w:spacing w:before="120" w:after="0" w:line="240" w:lineRule="auto"/>
              <w:rPr>
                <w:rFonts w:cs="Arial"/>
                <w:b/>
                <w:color w:val="339933"/>
                <w:spacing w:val="40"/>
                <w:sz w:val="60"/>
                <w:szCs w:val="60"/>
                <w:u w:val="single"/>
              </w:rPr>
            </w:pPr>
            <w:r w:rsidRPr="00B01119">
              <w:rPr>
                <w:rFonts w:cs="Arial"/>
                <w:b/>
                <w:noProof/>
                <w:color w:val="339933"/>
                <w:spacing w:val="40"/>
                <w:sz w:val="60"/>
                <w:szCs w:val="60"/>
                <w:u w:val="single"/>
                <w:lang w:eastAsia="de-DE"/>
              </w:rPr>
              <mc:AlternateContent>
                <mc:Choice Requires="wpc">
                  <w:drawing>
                    <wp:anchor distT="0" distB="0" distL="114300" distR="114300" simplePos="0" relativeHeight="251659264" behindDoc="0" locked="0" layoutInCell="1" allowOverlap="1" wp14:anchorId="0DE1F619" wp14:editId="30AAD521">
                      <wp:simplePos x="0" y="0"/>
                      <wp:positionH relativeFrom="column">
                        <wp:posOffset>2435225</wp:posOffset>
                      </wp:positionH>
                      <wp:positionV relativeFrom="paragraph">
                        <wp:posOffset>74930</wp:posOffset>
                      </wp:positionV>
                      <wp:extent cx="835660" cy="835660"/>
                      <wp:effectExtent l="0" t="0" r="2540" b="2540"/>
                      <wp:wrapNone/>
                      <wp:docPr id="75" name="Zeichenbereich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77"/>
                              <wps:cNvSpPr>
                                <a:spLocks noChangeArrowheads="1"/>
                              </wps:cNvSpPr>
                              <wps:spPr bwMode="auto">
                                <a:xfrm>
                                  <a:off x="0" y="0"/>
                                  <a:ext cx="83566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8"/>
                              <wps:cNvSpPr>
                                <a:spLocks/>
                              </wps:cNvSpPr>
                              <wps:spPr bwMode="auto">
                                <a:xfrm>
                                  <a:off x="0" y="-1905"/>
                                  <a:ext cx="837565" cy="3810"/>
                                </a:xfrm>
                                <a:custGeom>
                                  <a:avLst/>
                                  <a:gdLst>
                                    <a:gd name="T0" fmla="*/ 5274 w 5274"/>
                                    <a:gd name="T1" fmla="*/ 10 h 20"/>
                                    <a:gd name="T2" fmla="*/ 5264 w 5274"/>
                                    <a:gd name="T3" fmla="*/ 0 h 20"/>
                                    <a:gd name="T4" fmla="*/ 0 w 5274"/>
                                    <a:gd name="T5" fmla="*/ 0 h 20"/>
                                    <a:gd name="T6" fmla="*/ 0 w 5274"/>
                                    <a:gd name="T7" fmla="*/ 20 h 20"/>
                                    <a:gd name="T8" fmla="*/ 5264 w 5274"/>
                                    <a:gd name="T9" fmla="*/ 20 h 20"/>
                                    <a:gd name="T10" fmla="*/ 5254 w 5274"/>
                                    <a:gd name="T11" fmla="*/ 10 h 20"/>
                                    <a:gd name="T12" fmla="*/ 5274 w 5274"/>
                                    <a:gd name="T13" fmla="*/ 10 h 20"/>
                                    <a:gd name="T14" fmla="*/ 5274 w 5274"/>
                                    <a:gd name="T15" fmla="*/ 0 h 20"/>
                                    <a:gd name="T16" fmla="*/ 5264 w 5274"/>
                                    <a:gd name="T17" fmla="*/ 0 h 20"/>
                                    <a:gd name="T18" fmla="*/ 5274 w 5274"/>
                                    <a:gd name="T19"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4" h="20">
                                      <a:moveTo>
                                        <a:pt x="5274" y="10"/>
                                      </a:moveTo>
                                      <a:lnTo>
                                        <a:pt x="5264" y="0"/>
                                      </a:lnTo>
                                      <a:lnTo>
                                        <a:pt x="0" y="0"/>
                                      </a:lnTo>
                                      <a:lnTo>
                                        <a:pt x="0" y="20"/>
                                      </a:lnTo>
                                      <a:lnTo>
                                        <a:pt x="5264" y="20"/>
                                      </a:lnTo>
                                      <a:lnTo>
                                        <a:pt x="5254" y="10"/>
                                      </a:lnTo>
                                      <a:lnTo>
                                        <a:pt x="5274" y="10"/>
                                      </a:lnTo>
                                      <a:lnTo>
                                        <a:pt x="5274" y="0"/>
                                      </a:lnTo>
                                      <a:lnTo>
                                        <a:pt x="5264" y="0"/>
                                      </a:lnTo>
                                      <a:lnTo>
                                        <a:pt x="527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9"/>
                              <wps:cNvSpPr>
                                <a:spLocks/>
                              </wps:cNvSpPr>
                              <wps:spPr bwMode="auto">
                                <a:xfrm>
                                  <a:off x="833755" y="0"/>
                                  <a:ext cx="3810" cy="837565"/>
                                </a:xfrm>
                                <a:custGeom>
                                  <a:avLst/>
                                  <a:gdLst>
                                    <a:gd name="T0" fmla="*/ 10 w 20"/>
                                    <a:gd name="T1" fmla="*/ 5274 h 5274"/>
                                    <a:gd name="T2" fmla="*/ 20 w 20"/>
                                    <a:gd name="T3" fmla="*/ 5264 h 5274"/>
                                    <a:gd name="T4" fmla="*/ 20 w 20"/>
                                    <a:gd name="T5" fmla="*/ 0 h 5274"/>
                                    <a:gd name="T6" fmla="*/ 0 w 20"/>
                                    <a:gd name="T7" fmla="*/ 0 h 5274"/>
                                    <a:gd name="T8" fmla="*/ 0 w 20"/>
                                    <a:gd name="T9" fmla="*/ 5264 h 5274"/>
                                    <a:gd name="T10" fmla="*/ 10 w 20"/>
                                    <a:gd name="T11" fmla="*/ 5254 h 5274"/>
                                    <a:gd name="T12" fmla="*/ 10 w 20"/>
                                    <a:gd name="T13" fmla="*/ 5274 h 5274"/>
                                    <a:gd name="T14" fmla="*/ 20 w 20"/>
                                    <a:gd name="T15" fmla="*/ 5274 h 5274"/>
                                    <a:gd name="T16" fmla="*/ 20 w 20"/>
                                    <a:gd name="T17" fmla="*/ 5264 h 5274"/>
                                    <a:gd name="T18" fmla="*/ 10 w 20"/>
                                    <a:gd name="T19" fmla="*/ 5274 h 5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274">
                                      <a:moveTo>
                                        <a:pt x="10" y="5274"/>
                                      </a:moveTo>
                                      <a:lnTo>
                                        <a:pt x="20" y="5264"/>
                                      </a:lnTo>
                                      <a:lnTo>
                                        <a:pt x="20" y="0"/>
                                      </a:lnTo>
                                      <a:lnTo>
                                        <a:pt x="0" y="0"/>
                                      </a:lnTo>
                                      <a:lnTo>
                                        <a:pt x="0" y="5264"/>
                                      </a:lnTo>
                                      <a:lnTo>
                                        <a:pt x="10" y="5254"/>
                                      </a:lnTo>
                                      <a:lnTo>
                                        <a:pt x="10" y="5274"/>
                                      </a:lnTo>
                                      <a:lnTo>
                                        <a:pt x="20" y="5274"/>
                                      </a:lnTo>
                                      <a:lnTo>
                                        <a:pt x="20" y="5264"/>
                                      </a:lnTo>
                                      <a:lnTo>
                                        <a:pt x="10" y="5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0"/>
                              <wps:cNvSpPr>
                                <a:spLocks/>
                              </wps:cNvSpPr>
                              <wps:spPr bwMode="auto">
                                <a:xfrm>
                                  <a:off x="-1905" y="833755"/>
                                  <a:ext cx="837565" cy="3810"/>
                                </a:xfrm>
                                <a:custGeom>
                                  <a:avLst/>
                                  <a:gdLst>
                                    <a:gd name="T0" fmla="*/ 0 w 5274"/>
                                    <a:gd name="T1" fmla="*/ 10 h 20"/>
                                    <a:gd name="T2" fmla="*/ 10 w 5274"/>
                                    <a:gd name="T3" fmla="*/ 20 h 20"/>
                                    <a:gd name="T4" fmla="*/ 5274 w 5274"/>
                                    <a:gd name="T5" fmla="*/ 20 h 20"/>
                                    <a:gd name="T6" fmla="*/ 5274 w 5274"/>
                                    <a:gd name="T7" fmla="*/ 0 h 20"/>
                                    <a:gd name="T8" fmla="*/ 10 w 5274"/>
                                    <a:gd name="T9" fmla="*/ 0 h 20"/>
                                    <a:gd name="T10" fmla="*/ 20 w 5274"/>
                                    <a:gd name="T11" fmla="*/ 10 h 20"/>
                                    <a:gd name="T12" fmla="*/ 0 w 5274"/>
                                    <a:gd name="T13" fmla="*/ 10 h 20"/>
                                    <a:gd name="T14" fmla="*/ 0 w 5274"/>
                                    <a:gd name="T15" fmla="*/ 20 h 20"/>
                                    <a:gd name="T16" fmla="*/ 10 w 5274"/>
                                    <a:gd name="T17" fmla="*/ 20 h 20"/>
                                    <a:gd name="T18" fmla="*/ 0 w 5274"/>
                                    <a:gd name="T19"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4" h="20">
                                      <a:moveTo>
                                        <a:pt x="0" y="10"/>
                                      </a:moveTo>
                                      <a:lnTo>
                                        <a:pt x="10" y="20"/>
                                      </a:lnTo>
                                      <a:lnTo>
                                        <a:pt x="5274" y="20"/>
                                      </a:lnTo>
                                      <a:lnTo>
                                        <a:pt x="5274" y="0"/>
                                      </a:lnTo>
                                      <a:lnTo>
                                        <a:pt x="10" y="0"/>
                                      </a:lnTo>
                                      <a:lnTo>
                                        <a:pt x="20" y="10"/>
                                      </a:lnTo>
                                      <a:lnTo>
                                        <a:pt x="0" y="10"/>
                                      </a:lnTo>
                                      <a:lnTo>
                                        <a:pt x="0" y="20"/>
                                      </a:lnTo>
                                      <a:lnTo>
                                        <a:pt x="10" y="2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1"/>
                              <wps:cNvSpPr>
                                <a:spLocks/>
                              </wps:cNvSpPr>
                              <wps:spPr bwMode="auto">
                                <a:xfrm>
                                  <a:off x="-1905" y="-1905"/>
                                  <a:ext cx="3810" cy="837565"/>
                                </a:xfrm>
                                <a:custGeom>
                                  <a:avLst/>
                                  <a:gdLst>
                                    <a:gd name="T0" fmla="*/ 10 w 20"/>
                                    <a:gd name="T1" fmla="*/ 0 h 5274"/>
                                    <a:gd name="T2" fmla="*/ 0 w 20"/>
                                    <a:gd name="T3" fmla="*/ 10 h 5274"/>
                                    <a:gd name="T4" fmla="*/ 0 w 20"/>
                                    <a:gd name="T5" fmla="*/ 5274 h 5274"/>
                                    <a:gd name="T6" fmla="*/ 20 w 20"/>
                                    <a:gd name="T7" fmla="*/ 5274 h 5274"/>
                                    <a:gd name="T8" fmla="*/ 20 w 20"/>
                                    <a:gd name="T9" fmla="*/ 10 h 5274"/>
                                    <a:gd name="T10" fmla="*/ 10 w 20"/>
                                    <a:gd name="T11" fmla="*/ 20 h 5274"/>
                                    <a:gd name="T12" fmla="*/ 10 w 20"/>
                                    <a:gd name="T13" fmla="*/ 0 h 5274"/>
                                    <a:gd name="T14" fmla="*/ 0 w 20"/>
                                    <a:gd name="T15" fmla="*/ 0 h 5274"/>
                                    <a:gd name="T16" fmla="*/ 0 w 20"/>
                                    <a:gd name="T17" fmla="*/ 10 h 5274"/>
                                    <a:gd name="T18" fmla="*/ 10 w 20"/>
                                    <a:gd name="T19" fmla="*/ 0 h 5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274">
                                      <a:moveTo>
                                        <a:pt x="10" y="0"/>
                                      </a:moveTo>
                                      <a:lnTo>
                                        <a:pt x="0" y="10"/>
                                      </a:lnTo>
                                      <a:lnTo>
                                        <a:pt x="0" y="5274"/>
                                      </a:lnTo>
                                      <a:lnTo>
                                        <a:pt x="20" y="5274"/>
                                      </a:lnTo>
                                      <a:lnTo>
                                        <a:pt x="20" y="10"/>
                                      </a:lnTo>
                                      <a:lnTo>
                                        <a:pt x="10" y="20"/>
                                      </a:lnTo>
                                      <a:lnTo>
                                        <a:pt x="10" y="0"/>
                                      </a:lnTo>
                                      <a:lnTo>
                                        <a:pt x="0" y="0"/>
                                      </a:lnTo>
                                      <a:lnTo>
                                        <a:pt x="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2"/>
                              <wps:cNvSpPr>
                                <a:spLocks noChangeArrowheads="1"/>
                              </wps:cNvSpPr>
                              <wps:spPr bwMode="auto">
                                <a:xfrm>
                                  <a:off x="21590" y="20320"/>
                                  <a:ext cx="793750" cy="794385"/>
                                </a:xfrm>
                                <a:prstGeom prst="rect">
                                  <a:avLst/>
                                </a:prstGeom>
                                <a:solidFill>
                                  <a:srgbClr val="009933"/>
                                </a:solidFill>
                                <a:ln w="12700">
                                  <a:solidFill>
                                    <a:srgbClr val="000000"/>
                                  </a:solidFill>
                                  <a:miter lim="800000"/>
                                  <a:headEnd/>
                                  <a:tailEnd/>
                                </a:ln>
                              </wps:spPr>
                              <wps:bodyPr rot="0" vert="horz" wrap="square" lIns="91440" tIns="45720" rIns="91440" bIns="45720" anchor="t" anchorCtr="0" upright="1">
                                <a:noAutofit/>
                              </wps:bodyPr>
                            </wps:wsp>
                            <wps:wsp>
                              <wps:cNvPr id="16" name="Rectangle 83"/>
                              <wps:cNvSpPr>
                                <a:spLocks noChangeArrowheads="1"/>
                              </wps:cNvSpPr>
                              <wps:spPr bwMode="auto">
                                <a:xfrm>
                                  <a:off x="306705" y="81280"/>
                                  <a:ext cx="2254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4"/>
                              <wps:cNvSpPr>
                                <a:spLocks noChangeArrowheads="1"/>
                              </wps:cNvSpPr>
                              <wps:spPr bwMode="auto">
                                <a:xfrm>
                                  <a:off x="81915" y="303530"/>
                                  <a:ext cx="67691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77ADB" id="Zeichenbereich 75" o:spid="_x0000_s1026" editas="canvas" style="position:absolute;margin-left:191.75pt;margin-top:5.9pt;width:65.8pt;height:65.8pt;z-index:251659264" coordsize="8356,8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56;height:8356;visibility:visible;mso-wrap-style:square">
                        <v:fill o:detectmouseclick="t"/>
                        <v:path o:connecttype="none"/>
                      </v:shape>
                      <v:rect id="Rectangle 77" o:spid="_x0000_s1028" style="position:absolute;width:8356;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Freeform 78" o:spid="_x0000_s1029" style="position:absolute;top:-19;width:8375;height:38;visibility:visible;mso-wrap-style:square;v-text-anchor:top" coordsize="5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" path="m5274,10l5264,,,,,20r5264,l5254,10r20,l5274,r-10,l5274,10xe" fillcolor="black" stroked="f">
                        <v:path arrowok="t" o:connecttype="custom" o:connectlocs="837565,1905;835977,0;0,0;0,3810;835977,3810;834389,1905;837565,1905;837565,0;835977,0;837565,1905" o:connectangles="0,0,0,0,0,0,0,0,0,0"/>
                      </v:shape>
                      <v:shape id="Freeform 79" o:spid="_x0000_s1030" style="position:absolute;left:8337;width:38;height:8375;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" path="m10,5274r10,-10l20,,,,,5264r10,-10l10,5274r10,l20,5264r-10,10xe" fillcolor="black" stroked="f">
                        <v:path arrowok="t" o:connecttype="custom" o:connectlocs="1905,837565;3810,835977;3810,0;0,0;0,835977;1905,834389;1905,837565;3810,837565;3810,835977;1905,837565" o:connectangles="0,0,0,0,0,0,0,0,0,0"/>
                      </v:shape>
                      <v:shape id="Freeform 80" o:spid="_x0000_s1031" style="position:absolute;left:-19;top:8337;width:8375;height:38;visibility:visible;mso-wrap-style:square;v-text-anchor:top" coordsize="52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" path="m,10l10,20r5264,l5274,,10,,20,10,,10,,20r10,l,10xe" fillcolor="black" stroked="f">
                        <v:path arrowok="t" o:connecttype="custom" o:connectlocs="0,1905;1588,3810;837565,3810;837565,0;1588,0;3176,1905;0,1905;0,3810;1588,3810;0,1905" o:connectangles="0,0,0,0,0,0,0,0,0,0"/>
                      </v:shape>
                      <v:shape id="Freeform 81" o:spid="_x0000_s1032" style="position:absolute;left:-19;top:-19;width:38;height:8375;visibility:visible;mso-wrap-style:square;v-text-anchor:top" coordsize="2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" path="m10,l,10,,5274r20,l20,10,10,20,10,,,,,10,10,xe" fillcolor="black" stroked="f">
                        <v:path arrowok="t" o:connecttype="custom" o:connectlocs="1905,0;0,1588;0,837565;3810,837565;3810,1588;1905,3176;1905,0;0,0;0,1588;1905,0" o:connectangles="0,0,0,0,0,0,0,0,0,0"/>
                      </v:shape>
                      <v:rect id="Rectangle 82" o:spid="_x0000_s1033" style="position:absolute;left:215;top:203;width:7938;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" fillcolor="#093" strokeweight="1pt"/>
                      <v:rect id="Rectangle 83" o:spid="_x0000_s1034" style="position:absolute;left:3067;top:812;width:2254;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84" o:spid="_x0000_s1035" style="position:absolute;left:819;top:3035;width:6769;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group>
                  </w:pict>
                </mc:Fallback>
              </mc:AlternateContent>
            </w:r>
            <w:r w:rsidR="00A607A1" w:rsidRPr="00B01119">
              <w:rPr>
                <w:rFonts w:cs="Arial"/>
                <w:b/>
                <w:color w:val="339933"/>
                <w:spacing w:val="40"/>
                <w:sz w:val="60"/>
                <w:szCs w:val="60"/>
                <w:u w:val="single"/>
              </w:rPr>
              <w:t>Erste Hilfe</w:t>
            </w:r>
          </w:p>
          <w:p w:rsidR="00A607A1" w:rsidRPr="00B01119" w:rsidRDefault="00A607A1" w:rsidP="003A6785">
            <w:pPr>
              <w:autoSpaceDE w:val="0"/>
              <w:autoSpaceDN w:val="0"/>
              <w:adjustRightInd w:val="0"/>
              <w:spacing w:before="360" w:after="0" w:line="240" w:lineRule="auto"/>
              <w:rPr>
                <w:rFonts w:cs="Arial"/>
                <w:sz w:val="28"/>
                <w:szCs w:val="28"/>
              </w:rPr>
            </w:pPr>
            <w:r w:rsidRPr="00B01119">
              <w:rPr>
                <w:rFonts w:cs="Arial"/>
                <w:b/>
                <w:sz w:val="28"/>
                <w:szCs w:val="28"/>
              </w:rPr>
              <w:t>kann geleistet werden von:</w:t>
            </w:r>
          </w:p>
        </w:tc>
        <w:tc>
          <w:tcPr>
            <w:tcW w:w="5084" w:type="dxa"/>
            <w:gridSpan w:val="2"/>
            <w:tcBorders>
              <w:top w:val="nil"/>
              <w:left w:val="nil"/>
              <w:bottom w:val="nil"/>
              <w:right w:val="nil"/>
            </w:tcBorders>
            <w:vAlign w:val="bottom"/>
          </w:tcPr>
          <w:p w:rsidR="00A607A1" w:rsidRPr="00B01119" w:rsidRDefault="00A607A1" w:rsidP="001E1C03">
            <w:pPr>
              <w:autoSpaceDE w:val="0"/>
              <w:autoSpaceDN w:val="0"/>
              <w:adjustRightInd w:val="0"/>
              <w:spacing w:before="120" w:after="0" w:line="240" w:lineRule="auto"/>
              <w:rPr>
                <w:rFonts w:cs="Arial"/>
                <w:sz w:val="24"/>
                <w:szCs w:val="24"/>
              </w:rPr>
            </w:pPr>
          </w:p>
        </w:tc>
      </w:tr>
      <w:tr w:rsidR="00F611DA" w:rsidRPr="00EB132D" w:rsidTr="00DC356A">
        <w:trPr>
          <w:trHeight w:hRule="exact" w:val="170"/>
        </w:trPr>
        <w:tc>
          <w:tcPr>
            <w:tcW w:w="5548" w:type="dxa"/>
            <w:gridSpan w:val="2"/>
            <w:tcBorders>
              <w:top w:val="nil"/>
              <w:left w:val="nil"/>
              <w:bottom w:val="single" w:sz="4" w:space="0" w:color="808080" w:themeColor="background1" w:themeShade="80"/>
              <w:right w:val="nil"/>
            </w:tcBorders>
            <w:vAlign w:val="bottom"/>
          </w:tcPr>
          <w:p w:rsidR="00F611DA" w:rsidRPr="00B01119" w:rsidRDefault="00F611DA" w:rsidP="001E1C03">
            <w:pPr>
              <w:autoSpaceDE w:val="0"/>
              <w:autoSpaceDN w:val="0"/>
              <w:adjustRightInd w:val="0"/>
              <w:spacing w:before="720" w:after="0" w:line="240" w:lineRule="auto"/>
              <w:rPr>
                <w:noProof/>
                <w:color w:val="auto"/>
                <w:sz w:val="60"/>
                <w:szCs w:val="60"/>
              </w:rPr>
            </w:pPr>
          </w:p>
        </w:tc>
        <w:tc>
          <w:tcPr>
            <w:tcW w:w="5084" w:type="dxa"/>
            <w:gridSpan w:val="2"/>
            <w:tcBorders>
              <w:top w:val="nil"/>
              <w:left w:val="nil"/>
              <w:bottom w:val="single" w:sz="4" w:space="0" w:color="808080" w:themeColor="background1" w:themeShade="80"/>
              <w:right w:val="nil"/>
            </w:tcBorders>
            <w:vAlign w:val="bottom"/>
          </w:tcPr>
          <w:p w:rsidR="00F611DA" w:rsidRPr="00B01119" w:rsidRDefault="00F611DA" w:rsidP="001E1C03">
            <w:pPr>
              <w:autoSpaceDE w:val="0"/>
              <w:autoSpaceDN w:val="0"/>
              <w:adjustRightInd w:val="0"/>
              <w:spacing w:before="120" w:after="0" w:line="240" w:lineRule="auto"/>
              <w:rPr>
                <w:rFonts w:cs="Arial"/>
                <w:sz w:val="24"/>
                <w:szCs w:val="24"/>
              </w:rPr>
            </w:pPr>
          </w:p>
        </w:tc>
      </w:tr>
      <w:tr w:rsidR="00A607A1" w:rsidRPr="00EB132D"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B01119" w:rsidRDefault="00A607A1" w:rsidP="00732526">
            <w:pPr>
              <w:tabs>
                <w:tab w:val="left" w:pos="0"/>
              </w:tabs>
              <w:autoSpaceDE w:val="0"/>
              <w:autoSpaceDN w:val="0"/>
              <w:adjustRightInd w:val="0"/>
              <w:spacing w:after="0" w:line="240" w:lineRule="auto"/>
              <w:rPr>
                <w:rFonts w:cs="Arial"/>
                <w:b/>
                <w:sz w:val="24"/>
                <w:szCs w:val="24"/>
              </w:rPr>
            </w:pPr>
            <w:r w:rsidRPr="00B01119">
              <w:rPr>
                <w:rFonts w:cs="Arial"/>
                <w:b/>
                <w:sz w:val="24"/>
                <w:szCs w:val="24"/>
              </w:rPr>
              <w:t>Name, Vorname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B01119" w:rsidRDefault="00A607A1" w:rsidP="007522A4">
            <w:pPr>
              <w:autoSpaceDE w:val="0"/>
              <w:autoSpaceDN w:val="0"/>
              <w:adjustRightInd w:val="0"/>
              <w:spacing w:after="0" w:line="240" w:lineRule="auto"/>
              <w:jc w:val="center"/>
              <w:rPr>
                <w:rFonts w:cs="Arial"/>
                <w:b/>
                <w:sz w:val="24"/>
                <w:szCs w:val="24"/>
              </w:rPr>
            </w:pPr>
            <w:r w:rsidRPr="00B01119">
              <w:rPr>
                <w:rFonts w:cs="Arial"/>
                <w:b/>
                <w:sz w:val="24"/>
                <w:szCs w:val="24"/>
              </w:rPr>
              <w:t>Raum</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B01119" w:rsidRDefault="00D77599" w:rsidP="00FA5106">
            <w:pPr>
              <w:autoSpaceDE w:val="0"/>
              <w:autoSpaceDN w:val="0"/>
              <w:adjustRightInd w:val="0"/>
              <w:spacing w:after="0" w:line="240" w:lineRule="auto"/>
              <w:jc w:val="center"/>
              <w:rPr>
                <w:rFonts w:cs="Arial"/>
                <w:b/>
                <w:sz w:val="24"/>
                <w:szCs w:val="24"/>
              </w:rPr>
            </w:pPr>
            <w:r>
              <w:rPr>
                <w:rFonts w:cs="Arial"/>
                <w:b/>
                <w:sz w:val="24"/>
                <w:szCs w:val="24"/>
              </w:rPr>
              <w:t>Telefon</w:t>
            </w:r>
          </w:p>
        </w:tc>
      </w:tr>
      <w:tr w:rsidR="002D3184" w:rsidRPr="00EB132D"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D3184" w:rsidRPr="002D3184" w:rsidRDefault="002D3184" w:rsidP="00732526">
            <w:pPr>
              <w:tabs>
                <w:tab w:val="left" w:pos="0"/>
              </w:tabs>
              <w:autoSpaceDE w:val="0"/>
              <w:autoSpaceDN w:val="0"/>
              <w:adjustRightInd w:val="0"/>
              <w:spacing w:after="0" w:line="240" w:lineRule="auto"/>
              <w:rPr>
                <w:rFonts w:cs="Arial"/>
                <w:sz w:val="24"/>
                <w:szCs w:val="24"/>
              </w:rPr>
            </w:pPr>
            <w:r w:rsidRPr="002D3184">
              <w:rPr>
                <w:rFonts w:cs="Arial"/>
                <w:sz w:val="24"/>
                <w:szCs w:val="24"/>
              </w:rPr>
              <w:t>Schneider, Reinhold</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D3184" w:rsidRPr="002D3184" w:rsidRDefault="002D3184" w:rsidP="007522A4">
            <w:pPr>
              <w:autoSpaceDE w:val="0"/>
              <w:autoSpaceDN w:val="0"/>
              <w:adjustRightInd w:val="0"/>
              <w:spacing w:after="0" w:line="240" w:lineRule="auto"/>
              <w:jc w:val="center"/>
              <w:rPr>
                <w:rFonts w:cs="Arial"/>
                <w:sz w:val="24"/>
                <w:szCs w:val="24"/>
              </w:rPr>
            </w:pPr>
            <w:r w:rsidRPr="002D3184">
              <w:rPr>
                <w:rFonts w:cs="Arial"/>
                <w:sz w:val="24"/>
                <w:szCs w:val="24"/>
              </w:rPr>
              <w:t>2.235</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D3184" w:rsidRPr="002D3184" w:rsidRDefault="002D3184" w:rsidP="00FA5106">
            <w:pPr>
              <w:autoSpaceDE w:val="0"/>
              <w:autoSpaceDN w:val="0"/>
              <w:adjustRightInd w:val="0"/>
              <w:spacing w:after="0" w:line="240" w:lineRule="auto"/>
              <w:jc w:val="center"/>
              <w:rPr>
                <w:rFonts w:cs="Arial"/>
                <w:sz w:val="24"/>
                <w:szCs w:val="24"/>
              </w:rPr>
            </w:pPr>
            <w:r>
              <w:rPr>
                <w:rFonts w:cs="Arial"/>
                <w:sz w:val="24"/>
                <w:szCs w:val="24"/>
              </w:rPr>
              <w:t>0911 – 5302 361</w:t>
            </w:r>
          </w:p>
        </w:tc>
      </w:tr>
      <w:tr w:rsidR="00212CD4" w:rsidRPr="005638DA"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Pr="00B01119" w:rsidRDefault="00212CD4" w:rsidP="00732526">
            <w:pPr>
              <w:tabs>
                <w:tab w:val="left" w:pos="0"/>
              </w:tabs>
              <w:autoSpaceDE w:val="0"/>
              <w:autoSpaceDN w:val="0"/>
              <w:adjustRightInd w:val="0"/>
              <w:spacing w:after="0" w:line="240" w:lineRule="auto"/>
              <w:rPr>
                <w:rFonts w:cs="Arial"/>
                <w:sz w:val="24"/>
                <w:szCs w:val="24"/>
              </w:rPr>
            </w:pPr>
            <w:r>
              <w:rPr>
                <w:rFonts w:cs="Arial"/>
                <w:sz w:val="24"/>
                <w:szCs w:val="24"/>
              </w:rPr>
              <w:t>Otto, Michael</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Pr="00B01119" w:rsidRDefault="00212CD4" w:rsidP="007522A4">
            <w:pPr>
              <w:autoSpaceDE w:val="0"/>
              <w:autoSpaceDN w:val="0"/>
              <w:adjustRightInd w:val="0"/>
              <w:spacing w:after="0" w:line="240" w:lineRule="auto"/>
              <w:jc w:val="center"/>
              <w:rPr>
                <w:rFonts w:cs="Arial"/>
                <w:sz w:val="24"/>
                <w:szCs w:val="24"/>
              </w:rPr>
            </w:pPr>
            <w:r>
              <w:rPr>
                <w:rFonts w:cs="Arial"/>
                <w:sz w:val="24"/>
                <w:szCs w:val="24"/>
              </w:rPr>
              <w:t>2.123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Default="00212CD4" w:rsidP="00FA5106">
            <w:pPr>
              <w:autoSpaceDE w:val="0"/>
              <w:autoSpaceDN w:val="0"/>
              <w:adjustRightInd w:val="0"/>
              <w:spacing w:after="0" w:line="240" w:lineRule="auto"/>
              <w:jc w:val="center"/>
              <w:rPr>
                <w:rFonts w:cs="Arial"/>
                <w:sz w:val="24"/>
                <w:szCs w:val="24"/>
              </w:rPr>
            </w:pPr>
            <w:r>
              <w:rPr>
                <w:rFonts w:cs="Arial"/>
                <w:sz w:val="24"/>
                <w:szCs w:val="24"/>
              </w:rPr>
              <w:t>0911 – 5302 678</w:t>
            </w:r>
          </w:p>
        </w:tc>
      </w:tr>
      <w:tr w:rsidR="00212CD4" w:rsidRPr="005638DA"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Pr="00B01119" w:rsidRDefault="00212CD4" w:rsidP="00732526">
            <w:pPr>
              <w:tabs>
                <w:tab w:val="left" w:pos="0"/>
              </w:tabs>
              <w:autoSpaceDE w:val="0"/>
              <w:autoSpaceDN w:val="0"/>
              <w:adjustRightInd w:val="0"/>
              <w:spacing w:after="0" w:line="240" w:lineRule="auto"/>
              <w:rPr>
                <w:rFonts w:cs="Arial"/>
                <w:sz w:val="24"/>
                <w:szCs w:val="24"/>
              </w:rPr>
            </w:pPr>
            <w:r>
              <w:rPr>
                <w:rFonts w:cs="Arial"/>
                <w:sz w:val="24"/>
                <w:szCs w:val="24"/>
              </w:rPr>
              <w:t>Walch, Hanna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Pr="00B01119" w:rsidRDefault="00212CD4" w:rsidP="007522A4">
            <w:pPr>
              <w:autoSpaceDE w:val="0"/>
              <w:autoSpaceDN w:val="0"/>
              <w:adjustRightInd w:val="0"/>
              <w:spacing w:after="0" w:line="240" w:lineRule="auto"/>
              <w:jc w:val="center"/>
              <w:rPr>
                <w:rFonts w:cs="Arial"/>
                <w:sz w:val="24"/>
                <w:szCs w:val="24"/>
              </w:rPr>
            </w:pPr>
            <w:r>
              <w:rPr>
                <w:rFonts w:cs="Arial"/>
                <w:sz w:val="24"/>
                <w:szCs w:val="24"/>
              </w:rPr>
              <w:t>2.123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12CD4" w:rsidRDefault="00212CD4" w:rsidP="00FA5106">
            <w:pPr>
              <w:autoSpaceDE w:val="0"/>
              <w:autoSpaceDN w:val="0"/>
              <w:adjustRightInd w:val="0"/>
              <w:spacing w:after="0" w:line="240" w:lineRule="auto"/>
              <w:jc w:val="center"/>
              <w:rPr>
                <w:rFonts w:cs="Arial"/>
                <w:sz w:val="24"/>
                <w:szCs w:val="24"/>
              </w:rPr>
            </w:pPr>
            <w:r>
              <w:rPr>
                <w:rFonts w:cs="Arial"/>
                <w:sz w:val="24"/>
                <w:szCs w:val="24"/>
              </w:rPr>
              <w:t>0911 – 5302 678</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D6C0F">
            <w:pPr>
              <w:tabs>
                <w:tab w:val="left" w:pos="317"/>
              </w:tabs>
              <w:autoSpaceDE w:val="0"/>
              <w:autoSpaceDN w:val="0"/>
              <w:adjustRightInd w:val="0"/>
              <w:spacing w:after="0" w:line="240" w:lineRule="auto"/>
              <w:rPr>
                <w:rFonts w:cs="Arial"/>
                <w:sz w:val="24"/>
                <w:szCs w:val="24"/>
              </w:rPr>
            </w:pPr>
            <w:r w:rsidRPr="00EB132D">
              <w:rPr>
                <w:rFonts w:cs="Arial"/>
                <w:sz w:val="24"/>
                <w:szCs w:val="24"/>
              </w:rPr>
              <w:t>Hirscheider, Ilona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2.215</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7D6C0F">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662</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AA0BA6">
            <w:pPr>
              <w:tabs>
                <w:tab w:val="left" w:pos="317"/>
              </w:tabs>
              <w:autoSpaceDE w:val="0"/>
              <w:autoSpaceDN w:val="0"/>
              <w:adjustRightInd w:val="0"/>
              <w:spacing w:after="0" w:line="240" w:lineRule="auto"/>
              <w:rPr>
                <w:rFonts w:cs="Arial"/>
                <w:sz w:val="24"/>
                <w:szCs w:val="24"/>
              </w:rPr>
            </w:pPr>
            <w:r w:rsidRPr="00EB132D">
              <w:rPr>
                <w:rFonts w:cs="Arial"/>
                <w:sz w:val="24"/>
                <w:szCs w:val="24"/>
              </w:rPr>
              <w:t>Fickel, Norman, Professor Dr.</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2.219</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AA0BA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223</w:t>
            </w:r>
          </w:p>
        </w:tc>
      </w:tr>
      <w:tr w:rsidR="000D5E4B"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D5E4B" w:rsidRPr="00EB132D" w:rsidRDefault="000D5E4B" w:rsidP="008360BF">
            <w:pPr>
              <w:tabs>
                <w:tab w:val="left" w:pos="317"/>
              </w:tabs>
              <w:autoSpaceDE w:val="0"/>
              <w:autoSpaceDN w:val="0"/>
              <w:adjustRightInd w:val="0"/>
              <w:spacing w:after="0" w:line="240" w:lineRule="auto"/>
              <w:rPr>
                <w:rFonts w:cs="Arial"/>
                <w:sz w:val="24"/>
                <w:szCs w:val="24"/>
              </w:rPr>
            </w:pPr>
            <w:r w:rsidRPr="00EB132D">
              <w:rPr>
                <w:rFonts w:cs="Arial"/>
                <w:sz w:val="24"/>
                <w:szCs w:val="24"/>
              </w:rPr>
              <w:t>Glauber, Sabine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D5E4B" w:rsidRPr="00EB132D" w:rsidRDefault="000D5E4B" w:rsidP="008360BF">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2.238</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D5E4B" w:rsidRPr="003A6785" w:rsidRDefault="00D77599" w:rsidP="008360BF">
            <w:pPr>
              <w:autoSpaceDE w:val="0"/>
              <w:autoSpaceDN w:val="0"/>
              <w:adjustRightInd w:val="0"/>
              <w:spacing w:after="0" w:line="240" w:lineRule="auto"/>
              <w:jc w:val="center"/>
              <w:rPr>
                <w:rFonts w:cs="Arial"/>
                <w:sz w:val="24"/>
                <w:szCs w:val="24"/>
              </w:rPr>
            </w:pPr>
            <w:r>
              <w:rPr>
                <w:rFonts w:cs="Arial"/>
                <w:sz w:val="24"/>
                <w:szCs w:val="24"/>
              </w:rPr>
              <w:t xml:space="preserve">0911 – 5302 </w:t>
            </w:r>
            <w:r w:rsidR="000D5E4B" w:rsidRPr="00B01119">
              <w:rPr>
                <w:rFonts w:cs="Arial"/>
                <w:sz w:val="24"/>
                <w:szCs w:val="24"/>
              </w:rPr>
              <w:t>878</w:t>
            </w:r>
          </w:p>
        </w:tc>
      </w:tr>
      <w:tr w:rsidR="00351812"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1812" w:rsidRPr="00EB132D" w:rsidRDefault="00351812" w:rsidP="00AA0BA6">
            <w:pPr>
              <w:tabs>
                <w:tab w:val="left" w:pos="317"/>
              </w:tabs>
              <w:autoSpaceDE w:val="0"/>
              <w:autoSpaceDN w:val="0"/>
              <w:adjustRightInd w:val="0"/>
              <w:spacing w:after="0" w:line="240" w:lineRule="auto"/>
              <w:rPr>
                <w:rFonts w:cs="Arial"/>
                <w:sz w:val="24"/>
                <w:szCs w:val="24"/>
              </w:rPr>
            </w:pPr>
            <w:proofErr w:type="spellStart"/>
            <w:r w:rsidRPr="00EB132D">
              <w:rPr>
                <w:rFonts w:cs="Arial"/>
                <w:sz w:val="24"/>
                <w:szCs w:val="24"/>
              </w:rPr>
              <w:t>Prümer</w:t>
            </w:r>
            <w:proofErr w:type="spellEnd"/>
            <w:r w:rsidRPr="00EB132D">
              <w:rPr>
                <w:rFonts w:cs="Arial"/>
                <w:sz w:val="24"/>
                <w:szCs w:val="24"/>
              </w:rPr>
              <w:t>, Stephanie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1812" w:rsidRPr="00EB132D" w:rsidRDefault="00351812"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3.117</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1812" w:rsidRPr="00B01119" w:rsidRDefault="00D77599" w:rsidP="00AA0BA6">
            <w:pPr>
              <w:autoSpaceDE w:val="0"/>
              <w:autoSpaceDN w:val="0"/>
              <w:adjustRightInd w:val="0"/>
              <w:spacing w:after="0" w:line="240" w:lineRule="auto"/>
              <w:jc w:val="center"/>
              <w:rPr>
                <w:rFonts w:cs="Arial"/>
                <w:sz w:val="24"/>
                <w:szCs w:val="24"/>
              </w:rPr>
            </w:pPr>
            <w:r>
              <w:rPr>
                <w:rFonts w:cs="Arial"/>
                <w:sz w:val="24"/>
                <w:szCs w:val="24"/>
              </w:rPr>
              <w:t xml:space="preserve">0911 – 5302 </w:t>
            </w:r>
            <w:r w:rsidR="00351812" w:rsidRPr="00B01119">
              <w:rPr>
                <w:rFonts w:cs="Arial"/>
                <w:sz w:val="24"/>
                <w:szCs w:val="24"/>
              </w:rPr>
              <w:t>377</w:t>
            </w:r>
          </w:p>
        </w:tc>
      </w:tr>
      <w:tr w:rsidR="00457113"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7113" w:rsidRPr="00EB132D" w:rsidRDefault="00457113" w:rsidP="007D6C0F">
            <w:pPr>
              <w:tabs>
                <w:tab w:val="left" w:pos="317"/>
              </w:tabs>
              <w:autoSpaceDE w:val="0"/>
              <w:autoSpaceDN w:val="0"/>
              <w:adjustRightInd w:val="0"/>
              <w:spacing w:after="0" w:line="240" w:lineRule="auto"/>
              <w:rPr>
                <w:rFonts w:cs="Arial"/>
                <w:sz w:val="24"/>
                <w:szCs w:val="24"/>
              </w:rPr>
            </w:pPr>
            <w:r w:rsidRPr="00EB132D">
              <w:rPr>
                <w:rFonts w:cs="Arial"/>
                <w:sz w:val="24"/>
                <w:szCs w:val="24"/>
              </w:rPr>
              <w:t>Jaegers, Lena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7113" w:rsidRPr="00EB132D" w:rsidRDefault="00457113"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3.163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7113" w:rsidRPr="003A6785" w:rsidRDefault="00D77599" w:rsidP="007D6C0F">
            <w:pPr>
              <w:autoSpaceDE w:val="0"/>
              <w:autoSpaceDN w:val="0"/>
              <w:adjustRightInd w:val="0"/>
              <w:spacing w:after="0" w:line="240" w:lineRule="auto"/>
              <w:jc w:val="center"/>
              <w:rPr>
                <w:rFonts w:cs="Arial"/>
                <w:sz w:val="24"/>
                <w:szCs w:val="24"/>
              </w:rPr>
            </w:pPr>
            <w:r>
              <w:rPr>
                <w:rFonts w:cs="Arial"/>
                <w:sz w:val="24"/>
                <w:szCs w:val="24"/>
              </w:rPr>
              <w:t xml:space="preserve">0911 – 5302 </w:t>
            </w:r>
            <w:r w:rsidR="00457113" w:rsidRPr="00B01119">
              <w:rPr>
                <w:rFonts w:cs="Arial"/>
                <w:sz w:val="24"/>
                <w:szCs w:val="24"/>
              </w:rPr>
              <w:t>96410</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Fritzsche, Karin</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3.218</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346</w:t>
            </w:r>
          </w:p>
        </w:tc>
      </w:tr>
      <w:tr w:rsidR="005E7DAE"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732526">
            <w:pPr>
              <w:tabs>
                <w:tab w:val="left" w:pos="317"/>
              </w:tabs>
              <w:autoSpaceDE w:val="0"/>
              <w:autoSpaceDN w:val="0"/>
              <w:adjustRightInd w:val="0"/>
              <w:spacing w:after="0" w:line="240" w:lineRule="auto"/>
              <w:rPr>
                <w:rFonts w:cs="Arial"/>
                <w:sz w:val="24"/>
                <w:szCs w:val="24"/>
              </w:rPr>
            </w:pPr>
            <w:r>
              <w:rPr>
                <w:rFonts w:cs="Arial"/>
                <w:sz w:val="24"/>
                <w:szCs w:val="24"/>
              </w:rPr>
              <w:t>Kast, Kristina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9F5579">
            <w:pPr>
              <w:tabs>
                <w:tab w:val="left" w:pos="317"/>
              </w:tabs>
              <w:autoSpaceDE w:val="0"/>
              <w:autoSpaceDN w:val="0"/>
              <w:adjustRightInd w:val="0"/>
              <w:spacing w:after="0" w:line="240" w:lineRule="auto"/>
              <w:jc w:val="center"/>
              <w:rPr>
                <w:rFonts w:cs="Arial"/>
                <w:sz w:val="24"/>
                <w:szCs w:val="24"/>
              </w:rPr>
            </w:pPr>
            <w:r>
              <w:rPr>
                <w:rFonts w:cs="Arial"/>
                <w:sz w:val="24"/>
                <w:szCs w:val="24"/>
              </w:rPr>
              <w:t>4.215</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Default="005E7DAE" w:rsidP="00FA5106">
            <w:pPr>
              <w:autoSpaceDE w:val="0"/>
              <w:autoSpaceDN w:val="0"/>
              <w:adjustRightInd w:val="0"/>
              <w:spacing w:after="0" w:line="240" w:lineRule="auto"/>
              <w:jc w:val="center"/>
              <w:rPr>
                <w:rFonts w:cs="Arial"/>
                <w:sz w:val="24"/>
                <w:szCs w:val="24"/>
              </w:rPr>
            </w:pPr>
            <w:r>
              <w:rPr>
                <w:rFonts w:cs="Arial"/>
                <w:sz w:val="24"/>
                <w:szCs w:val="24"/>
              </w:rPr>
              <w:t>0911 – 5302 383</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proofErr w:type="spellStart"/>
            <w:r w:rsidRPr="00EB132D">
              <w:rPr>
                <w:rFonts w:cs="Arial"/>
                <w:sz w:val="24"/>
                <w:szCs w:val="24"/>
              </w:rPr>
              <w:t>Gruss</w:t>
            </w:r>
            <w:proofErr w:type="spellEnd"/>
            <w:r w:rsidRPr="00EB132D">
              <w:rPr>
                <w:rFonts w:cs="Arial"/>
                <w:sz w:val="24"/>
                <w:szCs w:val="24"/>
              </w:rPr>
              <w:t>, Erika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4.223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314</w:t>
            </w:r>
          </w:p>
        </w:tc>
      </w:tr>
      <w:tr w:rsidR="005E7DAE"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8360BF">
            <w:pPr>
              <w:tabs>
                <w:tab w:val="left" w:pos="317"/>
              </w:tabs>
              <w:autoSpaceDE w:val="0"/>
              <w:autoSpaceDN w:val="0"/>
              <w:adjustRightInd w:val="0"/>
              <w:spacing w:after="0" w:line="240" w:lineRule="auto"/>
              <w:rPr>
                <w:rFonts w:cs="Arial"/>
                <w:sz w:val="24"/>
                <w:szCs w:val="24"/>
              </w:rPr>
            </w:pPr>
            <w:r>
              <w:rPr>
                <w:rFonts w:cs="Arial"/>
                <w:sz w:val="24"/>
                <w:szCs w:val="24"/>
              </w:rPr>
              <w:t>Oks, Sascha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8360BF">
            <w:pPr>
              <w:tabs>
                <w:tab w:val="left" w:pos="317"/>
              </w:tabs>
              <w:autoSpaceDE w:val="0"/>
              <w:autoSpaceDN w:val="0"/>
              <w:adjustRightInd w:val="0"/>
              <w:spacing w:after="0" w:line="240" w:lineRule="auto"/>
              <w:jc w:val="center"/>
              <w:rPr>
                <w:rFonts w:cs="Arial"/>
                <w:sz w:val="24"/>
                <w:szCs w:val="24"/>
              </w:rPr>
            </w:pPr>
            <w:r>
              <w:rPr>
                <w:rFonts w:cs="Arial"/>
                <w:sz w:val="24"/>
                <w:szCs w:val="24"/>
              </w:rPr>
              <w:t>4.260</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Default="005E7DAE" w:rsidP="008360BF">
            <w:pPr>
              <w:autoSpaceDE w:val="0"/>
              <w:autoSpaceDN w:val="0"/>
              <w:adjustRightInd w:val="0"/>
              <w:spacing w:after="0" w:line="240" w:lineRule="auto"/>
              <w:jc w:val="center"/>
              <w:rPr>
                <w:rFonts w:cs="Arial"/>
                <w:sz w:val="24"/>
                <w:szCs w:val="24"/>
              </w:rPr>
            </w:pPr>
            <w:r>
              <w:rPr>
                <w:rFonts w:cs="Arial"/>
                <w:sz w:val="24"/>
                <w:szCs w:val="24"/>
              </w:rPr>
              <w:t>0911 – 5302 262</w:t>
            </w:r>
          </w:p>
        </w:tc>
      </w:tr>
      <w:tr w:rsidR="0011471D"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471D" w:rsidRPr="00EB132D" w:rsidRDefault="0011471D" w:rsidP="008360BF">
            <w:pPr>
              <w:tabs>
                <w:tab w:val="left" w:pos="317"/>
              </w:tabs>
              <w:autoSpaceDE w:val="0"/>
              <w:autoSpaceDN w:val="0"/>
              <w:adjustRightInd w:val="0"/>
              <w:spacing w:after="0" w:line="240" w:lineRule="auto"/>
              <w:rPr>
                <w:rFonts w:cs="Arial"/>
                <w:sz w:val="24"/>
                <w:szCs w:val="24"/>
              </w:rPr>
            </w:pPr>
            <w:r w:rsidRPr="00EB132D">
              <w:rPr>
                <w:rFonts w:cs="Arial"/>
                <w:sz w:val="24"/>
                <w:szCs w:val="24"/>
              </w:rPr>
              <w:t>Mayer, Birgit</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471D" w:rsidRPr="00EB132D" w:rsidRDefault="0011471D" w:rsidP="008360BF">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4.422</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471D" w:rsidRPr="003A6785" w:rsidRDefault="00D77599" w:rsidP="008360BF">
            <w:pPr>
              <w:autoSpaceDE w:val="0"/>
              <w:autoSpaceDN w:val="0"/>
              <w:adjustRightInd w:val="0"/>
              <w:spacing w:after="0" w:line="240" w:lineRule="auto"/>
              <w:jc w:val="center"/>
              <w:rPr>
                <w:rFonts w:cs="Arial"/>
                <w:sz w:val="24"/>
                <w:szCs w:val="24"/>
              </w:rPr>
            </w:pPr>
            <w:r>
              <w:rPr>
                <w:rFonts w:cs="Arial"/>
                <w:sz w:val="24"/>
                <w:szCs w:val="24"/>
              </w:rPr>
              <w:t xml:space="preserve">0911 – 5302 </w:t>
            </w:r>
            <w:r w:rsidR="0011471D" w:rsidRPr="00B01119">
              <w:rPr>
                <w:rFonts w:cs="Arial"/>
                <w:sz w:val="24"/>
                <w:szCs w:val="24"/>
              </w:rPr>
              <w:t>648</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Kuka, Heidrun</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5.164</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476</w:t>
            </w:r>
          </w:p>
        </w:tc>
      </w:tr>
      <w:tr w:rsidR="005E7DAE"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732526">
            <w:pPr>
              <w:tabs>
                <w:tab w:val="left" w:pos="317"/>
              </w:tabs>
              <w:autoSpaceDE w:val="0"/>
              <w:autoSpaceDN w:val="0"/>
              <w:adjustRightInd w:val="0"/>
              <w:spacing w:after="0" w:line="240" w:lineRule="auto"/>
              <w:rPr>
                <w:rFonts w:cs="Arial"/>
                <w:sz w:val="24"/>
                <w:szCs w:val="24"/>
              </w:rPr>
            </w:pPr>
            <w:r>
              <w:rPr>
                <w:rFonts w:cs="Arial"/>
                <w:sz w:val="24"/>
                <w:szCs w:val="24"/>
              </w:rPr>
              <w:t>Lang, Hannelore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9F5579">
            <w:pPr>
              <w:tabs>
                <w:tab w:val="left" w:pos="317"/>
              </w:tabs>
              <w:autoSpaceDE w:val="0"/>
              <w:autoSpaceDN w:val="0"/>
              <w:adjustRightInd w:val="0"/>
              <w:spacing w:after="0" w:line="240" w:lineRule="auto"/>
              <w:jc w:val="center"/>
              <w:rPr>
                <w:rFonts w:cs="Arial"/>
                <w:sz w:val="24"/>
                <w:szCs w:val="24"/>
              </w:rPr>
            </w:pPr>
            <w:r>
              <w:rPr>
                <w:rFonts w:cs="Arial"/>
                <w:sz w:val="24"/>
                <w:szCs w:val="24"/>
              </w:rPr>
              <w:t>5.228</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Default="005E7DAE" w:rsidP="00FA5106">
            <w:pPr>
              <w:autoSpaceDE w:val="0"/>
              <w:autoSpaceDN w:val="0"/>
              <w:adjustRightInd w:val="0"/>
              <w:spacing w:after="0" w:line="240" w:lineRule="auto"/>
              <w:jc w:val="center"/>
              <w:rPr>
                <w:rFonts w:cs="Arial"/>
                <w:sz w:val="24"/>
                <w:szCs w:val="24"/>
              </w:rPr>
            </w:pPr>
            <w:r>
              <w:rPr>
                <w:rFonts w:cs="Arial"/>
                <w:sz w:val="24"/>
                <w:szCs w:val="24"/>
              </w:rPr>
              <w:t>0911 – 5302 243</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DC356A">
            <w:pPr>
              <w:tabs>
                <w:tab w:val="left" w:pos="317"/>
              </w:tabs>
              <w:autoSpaceDE w:val="0"/>
              <w:autoSpaceDN w:val="0"/>
              <w:adjustRightInd w:val="0"/>
              <w:spacing w:after="0" w:line="240" w:lineRule="auto"/>
              <w:rPr>
                <w:rFonts w:cs="Arial"/>
                <w:sz w:val="24"/>
                <w:szCs w:val="24"/>
              </w:rPr>
            </w:pPr>
            <w:r w:rsidRPr="00EB132D">
              <w:rPr>
                <w:rFonts w:cs="Arial"/>
                <w:sz w:val="24"/>
                <w:szCs w:val="24"/>
              </w:rPr>
              <w:t>Piehl, Susanne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5.235</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259</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Hanisch, Monika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5.422</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284</w:t>
            </w:r>
          </w:p>
        </w:tc>
      </w:tr>
      <w:tr w:rsidR="005E7DAE"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732526">
            <w:pPr>
              <w:tabs>
                <w:tab w:val="left" w:pos="317"/>
              </w:tabs>
              <w:autoSpaceDE w:val="0"/>
              <w:autoSpaceDN w:val="0"/>
              <w:adjustRightInd w:val="0"/>
              <w:spacing w:after="0" w:line="240" w:lineRule="auto"/>
              <w:rPr>
                <w:rFonts w:cs="Arial"/>
                <w:sz w:val="24"/>
                <w:szCs w:val="24"/>
              </w:rPr>
            </w:pPr>
            <w:r>
              <w:rPr>
                <w:rFonts w:cs="Arial"/>
                <w:sz w:val="24"/>
                <w:szCs w:val="24"/>
              </w:rPr>
              <w:t>Kirschbaum, Julius</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Pr="00EB132D" w:rsidRDefault="005E7DAE" w:rsidP="009F5579">
            <w:pPr>
              <w:tabs>
                <w:tab w:val="left" w:pos="317"/>
              </w:tabs>
              <w:autoSpaceDE w:val="0"/>
              <w:autoSpaceDN w:val="0"/>
              <w:adjustRightInd w:val="0"/>
              <w:spacing w:after="0" w:line="240" w:lineRule="auto"/>
              <w:jc w:val="center"/>
              <w:rPr>
                <w:rFonts w:cs="Arial"/>
                <w:sz w:val="24"/>
                <w:szCs w:val="24"/>
              </w:rPr>
            </w:pPr>
            <w:r>
              <w:rPr>
                <w:rFonts w:cs="Arial"/>
                <w:sz w:val="24"/>
                <w:szCs w:val="24"/>
              </w:rPr>
              <w:t>5.428</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E7DAE" w:rsidRDefault="005E7DAE" w:rsidP="00FA5106">
            <w:pPr>
              <w:autoSpaceDE w:val="0"/>
              <w:autoSpaceDN w:val="0"/>
              <w:adjustRightInd w:val="0"/>
              <w:spacing w:after="0" w:line="240" w:lineRule="auto"/>
              <w:jc w:val="center"/>
              <w:rPr>
                <w:rFonts w:cs="Arial"/>
                <w:sz w:val="24"/>
                <w:szCs w:val="24"/>
              </w:rPr>
            </w:pPr>
            <w:r>
              <w:rPr>
                <w:rFonts w:cs="Arial"/>
                <w:sz w:val="24"/>
                <w:szCs w:val="24"/>
              </w:rPr>
              <w:t>0911 – 5302 264</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Wilhelm, Andrea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6.113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200</w:t>
            </w:r>
          </w:p>
        </w:tc>
      </w:tr>
      <w:tr w:rsidR="00244DFB"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4DFB" w:rsidRPr="00EB132D" w:rsidRDefault="00244DFB" w:rsidP="00732526">
            <w:pPr>
              <w:tabs>
                <w:tab w:val="left" w:pos="317"/>
              </w:tabs>
              <w:autoSpaceDE w:val="0"/>
              <w:autoSpaceDN w:val="0"/>
              <w:adjustRightInd w:val="0"/>
              <w:spacing w:after="0" w:line="240" w:lineRule="auto"/>
              <w:rPr>
                <w:rFonts w:cs="Arial"/>
                <w:sz w:val="24"/>
                <w:szCs w:val="24"/>
              </w:rPr>
            </w:pPr>
            <w:proofErr w:type="spellStart"/>
            <w:r w:rsidRPr="00EB132D">
              <w:rPr>
                <w:rFonts w:cs="Arial"/>
                <w:sz w:val="24"/>
                <w:szCs w:val="24"/>
              </w:rPr>
              <w:t>Tassi</w:t>
            </w:r>
            <w:proofErr w:type="spellEnd"/>
            <w:r w:rsidRPr="00EB132D">
              <w:rPr>
                <w:rFonts w:cs="Arial"/>
                <w:sz w:val="24"/>
                <w:szCs w:val="24"/>
              </w:rPr>
              <w:t xml:space="preserve"> Annalisa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4DFB" w:rsidRPr="00EB132D" w:rsidRDefault="00244DFB"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6116</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4DFB"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244DFB" w:rsidRPr="00B01119">
              <w:rPr>
                <w:rFonts w:cs="Arial"/>
                <w:sz w:val="24"/>
                <w:szCs w:val="24"/>
              </w:rPr>
              <w:t>204</w:t>
            </w:r>
          </w:p>
        </w:tc>
      </w:tr>
      <w:tr w:rsidR="009D189D"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D189D" w:rsidRPr="00EB132D" w:rsidRDefault="009D189D" w:rsidP="009D189D">
            <w:pPr>
              <w:tabs>
                <w:tab w:val="left" w:pos="317"/>
              </w:tabs>
              <w:autoSpaceDE w:val="0"/>
              <w:autoSpaceDN w:val="0"/>
              <w:adjustRightInd w:val="0"/>
              <w:spacing w:after="0" w:line="240" w:lineRule="auto"/>
              <w:rPr>
                <w:rFonts w:cs="Arial"/>
                <w:sz w:val="24"/>
                <w:szCs w:val="24"/>
              </w:rPr>
            </w:pPr>
            <w:r w:rsidRPr="00EB132D">
              <w:rPr>
                <w:rFonts w:cs="Arial"/>
                <w:sz w:val="24"/>
                <w:szCs w:val="24"/>
              </w:rPr>
              <w:t>Heffner, Christa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D189D" w:rsidRPr="00EB132D" w:rsidRDefault="009D189D" w:rsidP="009D189D">
            <w:pPr>
              <w:tabs>
                <w:tab w:val="left" w:pos="317"/>
              </w:tabs>
              <w:autoSpaceDE w:val="0"/>
              <w:autoSpaceDN w:val="0"/>
              <w:adjustRightInd w:val="0"/>
              <w:spacing w:after="0" w:line="240" w:lineRule="auto"/>
              <w:jc w:val="center"/>
              <w:rPr>
                <w:rFonts w:cs="Arial"/>
                <w:sz w:val="24"/>
                <w:szCs w:val="24"/>
              </w:rPr>
            </w:pPr>
            <w:r>
              <w:rPr>
                <w:rFonts w:cs="Arial"/>
                <w:sz w:val="24"/>
                <w:szCs w:val="24"/>
              </w:rPr>
              <w:t>6.123</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D189D" w:rsidRDefault="009D189D" w:rsidP="009D189D">
            <w:pPr>
              <w:autoSpaceDE w:val="0"/>
              <w:autoSpaceDN w:val="0"/>
              <w:adjustRightInd w:val="0"/>
              <w:spacing w:after="0" w:line="240" w:lineRule="auto"/>
              <w:jc w:val="center"/>
              <w:rPr>
                <w:rFonts w:cs="Arial"/>
                <w:sz w:val="24"/>
                <w:szCs w:val="24"/>
              </w:rPr>
            </w:pPr>
            <w:r>
              <w:rPr>
                <w:rFonts w:cs="Arial"/>
                <w:sz w:val="24"/>
                <w:szCs w:val="24"/>
              </w:rPr>
              <w:t>0911 – 5302 213</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Neumüller, Eva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6.218</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757</w:t>
            </w:r>
          </w:p>
        </w:tc>
      </w:tr>
      <w:tr w:rsidR="009F5579"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Tagsold, Daniela</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EB132D" w:rsidRDefault="009F5579" w:rsidP="009F5579">
            <w:pPr>
              <w:tabs>
                <w:tab w:val="left" w:pos="317"/>
              </w:tabs>
              <w:autoSpaceDE w:val="0"/>
              <w:autoSpaceDN w:val="0"/>
              <w:adjustRightInd w:val="0"/>
              <w:spacing w:after="0" w:line="240" w:lineRule="auto"/>
              <w:jc w:val="center"/>
              <w:rPr>
                <w:rFonts w:cs="Arial"/>
                <w:sz w:val="24"/>
                <w:szCs w:val="24"/>
              </w:rPr>
            </w:pPr>
            <w:r w:rsidRPr="00EB132D">
              <w:rPr>
                <w:rFonts w:cs="Arial"/>
                <w:sz w:val="24"/>
                <w:szCs w:val="24"/>
              </w:rPr>
              <w:t>6.233a</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5579"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9F5579" w:rsidRPr="00B01119">
              <w:rPr>
                <w:rFonts w:cs="Arial"/>
                <w:sz w:val="24"/>
                <w:szCs w:val="24"/>
              </w:rPr>
              <w:t>884</w:t>
            </w:r>
          </w:p>
        </w:tc>
      </w:tr>
      <w:tr w:rsidR="00EA7C4B" w:rsidRPr="00B01119"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A7C4B" w:rsidRPr="00EB132D" w:rsidRDefault="00EA7C4B" w:rsidP="00732526">
            <w:pPr>
              <w:tabs>
                <w:tab w:val="left" w:pos="317"/>
              </w:tabs>
              <w:autoSpaceDE w:val="0"/>
              <w:autoSpaceDN w:val="0"/>
              <w:adjustRightInd w:val="0"/>
              <w:spacing w:after="0" w:line="240" w:lineRule="auto"/>
              <w:rPr>
                <w:rFonts w:cs="Arial"/>
                <w:sz w:val="24"/>
                <w:szCs w:val="24"/>
              </w:rPr>
            </w:pPr>
            <w:r w:rsidRPr="00EB132D">
              <w:rPr>
                <w:rFonts w:cs="Arial"/>
                <w:sz w:val="24"/>
                <w:szCs w:val="24"/>
              </w:rPr>
              <w:t>Kistner, Christine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A7C4B" w:rsidRPr="00EB132D" w:rsidRDefault="00EA7C4B" w:rsidP="00FA5106">
            <w:pPr>
              <w:autoSpaceDE w:val="0"/>
              <w:autoSpaceDN w:val="0"/>
              <w:adjustRightInd w:val="0"/>
              <w:spacing w:after="0" w:line="240" w:lineRule="auto"/>
              <w:jc w:val="center"/>
              <w:rPr>
                <w:rFonts w:cs="Arial"/>
                <w:sz w:val="24"/>
                <w:szCs w:val="24"/>
              </w:rPr>
            </w:pPr>
            <w:r w:rsidRPr="00EB132D">
              <w:rPr>
                <w:rFonts w:cs="Arial"/>
                <w:sz w:val="24"/>
                <w:szCs w:val="24"/>
              </w:rPr>
              <w:t>Bibliothek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A7C4B" w:rsidRPr="003A6785" w:rsidRDefault="00D77599" w:rsidP="00FA5106">
            <w:pPr>
              <w:autoSpaceDE w:val="0"/>
              <w:autoSpaceDN w:val="0"/>
              <w:adjustRightInd w:val="0"/>
              <w:spacing w:after="0" w:line="240" w:lineRule="auto"/>
              <w:jc w:val="center"/>
              <w:rPr>
                <w:rFonts w:cs="Arial"/>
                <w:sz w:val="24"/>
                <w:szCs w:val="24"/>
              </w:rPr>
            </w:pPr>
            <w:r>
              <w:rPr>
                <w:rFonts w:cs="Arial"/>
                <w:sz w:val="24"/>
                <w:szCs w:val="24"/>
              </w:rPr>
              <w:t xml:space="preserve">0911 – 5302 </w:t>
            </w:r>
            <w:r w:rsidR="00EA7C4B" w:rsidRPr="00B01119">
              <w:rPr>
                <w:rFonts w:cs="Arial"/>
                <w:sz w:val="24"/>
                <w:szCs w:val="24"/>
              </w:rPr>
              <w:t>338</w:t>
            </w:r>
          </w:p>
        </w:tc>
      </w:tr>
      <w:tr w:rsidR="00A607A1" w:rsidRPr="003A6785" w:rsidTr="00DC356A">
        <w:tblPrEx>
          <w:tblBorders>
            <w:top w:val="single" w:sz="12" w:space="0" w:color="339933"/>
            <w:left w:val="single" w:sz="12" w:space="0" w:color="339933"/>
            <w:bottom w:val="single" w:sz="12" w:space="0" w:color="339933"/>
            <w:right w:val="single" w:sz="12" w:space="0" w:color="339933"/>
            <w:insideH w:val="none" w:sz="0" w:space="0" w:color="auto"/>
            <w:insideV w:val="none" w:sz="0" w:space="0" w:color="auto"/>
          </w:tblBorders>
        </w:tblPrEx>
        <w:trPr>
          <w:trHeight w:val="340"/>
        </w:trPr>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EB132D" w:rsidRDefault="00A607A1" w:rsidP="0088152F">
            <w:pPr>
              <w:tabs>
                <w:tab w:val="left" w:pos="317"/>
              </w:tabs>
              <w:autoSpaceDE w:val="0"/>
              <w:autoSpaceDN w:val="0"/>
              <w:adjustRightInd w:val="0"/>
              <w:spacing w:after="0" w:line="240" w:lineRule="auto"/>
              <w:rPr>
                <w:rFonts w:cs="Arial"/>
                <w:sz w:val="24"/>
                <w:szCs w:val="24"/>
              </w:rPr>
            </w:pPr>
            <w:proofErr w:type="spellStart"/>
            <w:r w:rsidRPr="00EB132D">
              <w:rPr>
                <w:rFonts w:cs="Arial"/>
                <w:sz w:val="24"/>
                <w:szCs w:val="24"/>
              </w:rPr>
              <w:t>Witzmann</w:t>
            </w:r>
            <w:proofErr w:type="spellEnd"/>
            <w:r w:rsidRPr="00EB132D">
              <w:rPr>
                <w:rFonts w:cs="Arial"/>
                <w:sz w:val="24"/>
                <w:szCs w:val="24"/>
              </w:rPr>
              <w:t>, Ute</w:t>
            </w:r>
          </w:p>
        </w:tc>
        <w:tc>
          <w:tcPr>
            <w:tcW w:w="29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EB132D" w:rsidRDefault="00A607A1" w:rsidP="0088152F">
            <w:pPr>
              <w:autoSpaceDE w:val="0"/>
              <w:autoSpaceDN w:val="0"/>
              <w:adjustRightInd w:val="0"/>
              <w:spacing w:after="0" w:line="240" w:lineRule="auto"/>
              <w:jc w:val="center"/>
              <w:rPr>
                <w:rFonts w:cs="Arial"/>
                <w:sz w:val="24"/>
                <w:szCs w:val="24"/>
              </w:rPr>
            </w:pPr>
            <w:r w:rsidRPr="00EB132D">
              <w:rPr>
                <w:rFonts w:cs="Arial"/>
                <w:sz w:val="24"/>
                <w:szCs w:val="24"/>
              </w:rPr>
              <w:t>Bibliothek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07A1" w:rsidRPr="003A6785" w:rsidRDefault="00D77599" w:rsidP="0088152F">
            <w:pPr>
              <w:autoSpaceDE w:val="0"/>
              <w:autoSpaceDN w:val="0"/>
              <w:adjustRightInd w:val="0"/>
              <w:spacing w:after="0" w:line="240" w:lineRule="auto"/>
              <w:jc w:val="center"/>
              <w:rPr>
                <w:rFonts w:cs="Arial"/>
                <w:sz w:val="24"/>
                <w:szCs w:val="24"/>
              </w:rPr>
            </w:pPr>
            <w:r>
              <w:rPr>
                <w:rFonts w:cs="Arial"/>
                <w:sz w:val="24"/>
                <w:szCs w:val="24"/>
              </w:rPr>
              <w:t xml:space="preserve">0911 – 5302 </w:t>
            </w:r>
            <w:r w:rsidR="00A607A1" w:rsidRPr="00B01119">
              <w:rPr>
                <w:rFonts w:cs="Arial"/>
                <w:sz w:val="24"/>
                <w:szCs w:val="24"/>
              </w:rPr>
              <w:t>843</w:t>
            </w:r>
          </w:p>
        </w:tc>
      </w:tr>
    </w:tbl>
    <w:p w:rsidR="00921E71" w:rsidRPr="00921E71" w:rsidRDefault="00921E71" w:rsidP="00921E71">
      <w:pPr>
        <w:autoSpaceDE w:val="0"/>
        <w:autoSpaceDN w:val="0"/>
        <w:adjustRightInd w:val="0"/>
        <w:spacing w:after="0" w:line="240" w:lineRule="auto"/>
        <w:jc w:val="center"/>
        <w:rPr>
          <w:rFonts w:cs="Arial"/>
          <w:sz w:val="10"/>
          <w:szCs w:val="10"/>
        </w:rPr>
      </w:pPr>
    </w:p>
    <w:tbl>
      <w:tblPr>
        <w:tblW w:w="10632" w:type="dxa"/>
        <w:tblInd w:w="-572" w:type="dxa"/>
        <w:tblBorders>
          <w:top w:val="single" w:sz="12" w:space="0" w:color="339933"/>
          <w:left w:val="single" w:sz="12" w:space="0" w:color="339933"/>
          <w:bottom w:val="single" w:sz="12" w:space="0" w:color="339933"/>
          <w:right w:val="single" w:sz="12" w:space="0" w:color="339933"/>
        </w:tblBorders>
        <w:tblLayout w:type="fixed"/>
        <w:tblLook w:val="01E0" w:firstRow="1" w:lastRow="1" w:firstColumn="1" w:lastColumn="1" w:noHBand="0" w:noVBand="0"/>
      </w:tblPr>
      <w:tblGrid>
        <w:gridCol w:w="10632"/>
      </w:tblGrid>
      <w:tr w:rsidR="00D77599" w:rsidRPr="003A6785" w:rsidTr="00DC356A">
        <w:trPr>
          <w:trHeight w:hRule="exact" w:val="2884"/>
        </w:trPr>
        <w:tc>
          <w:tcPr>
            <w:tcW w:w="10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77599" w:rsidRPr="00D77599" w:rsidRDefault="00D77599" w:rsidP="00D77599">
            <w:pPr>
              <w:ind w:right="-163"/>
              <w:rPr>
                <w:rFonts w:cs="Arial"/>
                <w:sz w:val="24"/>
              </w:rPr>
            </w:pPr>
            <w:r w:rsidRPr="00300946">
              <w:rPr>
                <w:rFonts w:cs="Arial"/>
                <w:b/>
                <w:color w:val="339933"/>
                <w:sz w:val="28"/>
                <w:szCs w:val="60"/>
              </w:rPr>
              <w:t>Sanitätsraum:</w:t>
            </w:r>
            <w:r w:rsidRPr="00CC48FD">
              <w:rPr>
                <w:rFonts w:cs="Arial"/>
                <w:b/>
                <w:color w:val="339933"/>
                <w:sz w:val="32"/>
                <w:szCs w:val="60"/>
              </w:rPr>
              <w:t xml:space="preserve"> </w:t>
            </w:r>
            <w:r>
              <w:rPr>
                <w:rFonts w:cs="Arial"/>
                <w:b/>
                <w:color w:val="339933"/>
                <w:sz w:val="32"/>
                <w:szCs w:val="60"/>
              </w:rPr>
              <w:br/>
            </w:r>
            <w:r w:rsidRPr="00603D64">
              <w:rPr>
                <w:rFonts w:cs="Arial"/>
                <w:sz w:val="24"/>
              </w:rPr>
              <w:t>Raum 2.433 Neubau,</w:t>
            </w:r>
            <w:r w:rsidRPr="00603D64">
              <w:rPr>
                <w:rFonts w:cs="Arial"/>
                <w:b/>
                <w:color w:val="339933"/>
                <w:sz w:val="44"/>
                <w:szCs w:val="60"/>
              </w:rPr>
              <w:t xml:space="preserve"> </w:t>
            </w:r>
            <w:r w:rsidRPr="00603D64">
              <w:rPr>
                <w:rFonts w:cs="Arial"/>
                <w:sz w:val="24"/>
              </w:rPr>
              <w:t xml:space="preserve">Telefon: 0911 5302 – 822 </w:t>
            </w:r>
            <w:r w:rsidRPr="00D77599">
              <w:rPr>
                <w:rFonts w:cs="Arial"/>
              </w:rPr>
              <w:br/>
            </w:r>
            <w:r w:rsidRPr="00D77599">
              <w:rPr>
                <w:rFonts w:cs="Arial"/>
                <w:sz w:val="24"/>
              </w:rPr>
              <w:t>Zugang durch Ersthelfer (s. o.) oder Hausmeister Herr Schneider (0178 9606102) sowie außerhalb der allg. Dienstzeiten während der Öffnung der Bibliothek durch den Wachdienst (0162 2010481). Token zum Öffnen der Schranke (Außenparkplatz) für den Rettungsdienst in Notschlüsselkasten.</w:t>
            </w:r>
          </w:p>
          <w:p w:rsidR="00DC356A" w:rsidRDefault="00D414A3" w:rsidP="00DC356A">
            <w:pPr>
              <w:spacing w:after="0"/>
              <w:ind w:right="-163"/>
              <w:rPr>
                <w:rFonts w:cs="Arial"/>
                <w:b/>
                <w:color w:val="339933"/>
                <w:sz w:val="28"/>
                <w:szCs w:val="60"/>
              </w:rPr>
            </w:pPr>
            <w:r w:rsidRPr="00CD702D">
              <w:rPr>
                <w:noProof/>
                <w:sz w:val="32"/>
                <w:lang w:eastAsia="de-DE"/>
              </w:rPr>
              <w:drawing>
                <wp:anchor distT="0" distB="0" distL="114300" distR="114300" simplePos="0" relativeHeight="251661312" behindDoc="0" locked="0" layoutInCell="1" allowOverlap="1" wp14:anchorId="3C7E34B7" wp14:editId="50B9351C">
                  <wp:simplePos x="0" y="0"/>
                  <wp:positionH relativeFrom="column">
                    <wp:posOffset>6007100</wp:posOffset>
                  </wp:positionH>
                  <wp:positionV relativeFrom="paragraph">
                    <wp:posOffset>6985</wp:posOffset>
                  </wp:positionV>
                  <wp:extent cx="619125" cy="619125"/>
                  <wp:effectExtent l="0" t="0" r="9525" b="9525"/>
                  <wp:wrapSquare wrapText="bothSides"/>
                  <wp:docPr id="21" name="Grafik 21" descr="8. AED - Schild 200 x 20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AED - Schild 200 x 200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599" w:rsidRPr="00DC356A">
              <w:rPr>
                <w:rFonts w:cs="Arial"/>
                <w:b/>
                <w:color w:val="339933"/>
                <w:sz w:val="28"/>
                <w:szCs w:val="60"/>
              </w:rPr>
              <w:t>Defibrillator</w:t>
            </w:r>
            <w:r w:rsidR="00DC356A" w:rsidRPr="00DC356A">
              <w:rPr>
                <w:rFonts w:cs="Arial"/>
                <w:b/>
                <w:color w:val="339933"/>
                <w:sz w:val="28"/>
                <w:szCs w:val="60"/>
              </w:rPr>
              <w:t>en</w:t>
            </w:r>
            <w:r w:rsidR="00DC356A">
              <w:rPr>
                <w:rFonts w:cs="Arial"/>
                <w:b/>
                <w:color w:val="339933"/>
                <w:sz w:val="28"/>
                <w:szCs w:val="60"/>
              </w:rPr>
              <w:t>:</w:t>
            </w:r>
          </w:p>
          <w:p w:rsidR="00DC356A" w:rsidRPr="00DC356A" w:rsidRDefault="00D77599" w:rsidP="00DC356A">
            <w:pPr>
              <w:pStyle w:val="Listenabsatz"/>
              <w:numPr>
                <w:ilvl w:val="0"/>
                <w:numId w:val="15"/>
              </w:numPr>
              <w:spacing w:after="0"/>
              <w:ind w:right="-163"/>
              <w:rPr>
                <w:rFonts w:cs="Arial"/>
                <w:sz w:val="18"/>
              </w:rPr>
            </w:pPr>
            <w:r w:rsidRPr="00DC356A">
              <w:rPr>
                <w:rFonts w:cs="Arial"/>
                <w:sz w:val="24"/>
              </w:rPr>
              <w:t>Foyer beim Haupteingang (Ebene 1) gegenüber der Infothek</w:t>
            </w:r>
          </w:p>
          <w:p w:rsidR="00D77599" w:rsidRPr="00DC356A" w:rsidRDefault="00DC356A" w:rsidP="000B2E8C">
            <w:pPr>
              <w:pStyle w:val="Listenabsatz"/>
              <w:numPr>
                <w:ilvl w:val="0"/>
                <w:numId w:val="15"/>
              </w:numPr>
              <w:spacing w:after="0"/>
              <w:ind w:right="-163"/>
              <w:rPr>
                <w:rFonts w:cs="Arial"/>
                <w:sz w:val="18"/>
              </w:rPr>
            </w:pPr>
            <w:r w:rsidRPr="00DC356A">
              <w:rPr>
                <w:rFonts w:cs="Arial"/>
                <w:sz w:val="24"/>
              </w:rPr>
              <w:t>Eingangsbereich der Bibliothek vor de</w:t>
            </w:r>
            <w:r w:rsidR="000B2E8C">
              <w:rPr>
                <w:rFonts w:cs="Arial"/>
                <w:sz w:val="24"/>
              </w:rPr>
              <w:t>n</w:t>
            </w:r>
            <w:r w:rsidRPr="00DC356A">
              <w:rPr>
                <w:rFonts w:cs="Arial"/>
                <w:sz w:val="24"/>
              </w:rPr>
              <w:t xml:space="preserve"> Sanitäranlage</w:t>
            </w:r>
            <w:r w:rsidR="000B2E8C">
              <w:rPr>
                <w:rFonts w:cs="Arial"/>
                <w:sz w:val="24"/>
              </w:rPr>
              <w:t>n</w:t>
            </w:r>
            <w:r w:rsidRPr="00DC356A">
              <w:rPr>
                <w:rFonts w:cs="Arial"/>
                <w:sz w:val="24"/>
              </w:rPr>
              <w:t xml:space="preserve"> </w:t>
            </w:r>
            <w:r w:rsidR="00D414A3">
              <w:rPr>
                <w:rFonts w:cs="Arial"/>
                <w:sz w:val="24"/>
              </w:rPr>
              <w:t>(Ebene 3)</w:t>
            </w:r>
          </w:p>
        </w:tc>
      </w:tr>
    </w:tbl>
    <w:p w:rsidR="00223E90" w:rsidRPr="003A6785" w:rsidRDefault="00D93C26" w:rsidP="00D414A3">
      <w:pPr>
        <w:pStyle w:val="FAU-Brieftext"/>
        <w:tabs>
          <w:tab w:val="clear" w:pos="8789"/>
          <w:tab w:val="left" w:pos="7530"/>
        </w:tabs>
        <w:spacing w:line="240" w:lineRule="auto"/>
        <w:ind w:left="7788"/>
        <w:jc w:val="right"/>
        <w:rPr>
          <w:sz w:val="24"/>
          <w:szCs w:val="24"/>
          <w:lang w:eastAsia="de-DE"/>
        </w:rPr>
      </w:pPr>
      <w:r w:rsidRPr="003A6785">
        <w:rPr>
          <w:noProof/>
          <w:sz w:val="24"/>
          <w:szCs w:val="24"/>
          <w:lang w:eastAsia="de-DE"/>
        </w:rPr>
        <mc:AlternateContent>
          <mc:Choice Requires="wps">
            <w:drawing>
              <wp:anchor distT="0" distB="0" distL="114300" distR="114300" simplePos="0" relativeHeight="251658240" behindDoc="0" locked="1" layoutInCell="0" allowOverlap="0" wp14:anchorId="3DB3FF23" wp14:editId="3D4FAB72">
                <wp:simplePos x="0" y="0"/>
                <wp:positionH relativeFrom="page">
                  <wp:posOffset>5356860</wp:posOffset>
                </wp:positionH>
                <wp:positionV relativeFrom="page">
                  <wp:posOffset>1143000</wp:posOffset>
                </wp:positionV>
                <wp:extent cx="1704975" cy="762000"/>
                <wp:effectExtent l="0" t="0" r="9525"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64" w:rsidRPr="00D77599" w:rsidRDefault="00CF4900" w:rsidP="00D77599">
                            <w:pPr>
                              <w:autoSpaceDE w:val="0"/>
                              <w:autoSpaceDN w:val="0"/>
                              <w:adjustRightInd w:val="0"/>
                              <w:spacing w:after="0" w:line="240" w:lineRule="auto"/>
                              <w:rPr>
                                <w:rFonts w:cs="Arial"/>
                                <w:b/>
                                <w:sz w:val="16"/>
                                <w:szCs w:val="16"/>
                              </w:rPr>
                            </w:pPr>
                            <w:r w:rsidRPr="00CF4900">
                              <w:rPr>
                                <w:rFonts w:cs="Arial"/>
                                <w:b/>
                                <w:sz w:val="16"/>
                                <w:szCs w:val="16"/>
                              </w:rPr>
                              <w:t>Fachbereichsverwaltung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3FF23" id="_x0000_t202" coordsize="21600,21600" o:spt="202" path="m,l,21600r21600,l21600,xe">
                <v:stroke joinstyle="miter"/>
                <v:path gradientshapeok="t" o:connecttype="rect"/>
              </v:shapetype>
              <v:shape id="Text Box 34" o:spid="_x0000_s1026" type="#_x0000_t202" style="position:absolute;left:0;text-align:left;margin-left:421.8pt;margin-top:90pt;width:134.25pt;height: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" o:allowincell="f" o:allowoverlap="f" filled="f" stroked="f">
                <v:textbox inset="0,0,0,0">
                  <w:txbxContent>
                    <w:p w:rsidR="00013264" w:rsidRPr="00D77599" w:rsidRDefault="00CF4900" w:rsidP="00D77599">
                      <w:pPr>
                        <w:autoSpaceDE w:val="0"/>
                        <w:autoSpaceDN w:val="0"/>
                        <w:adjustRightInd w:val="0"/>
                        <w:spacing w:after="0" w:line="240" w:lineRule="auto"/>
                        <w:rPr>
                          <w:rFonts w:cs="Arial"/>
                          <w:b/>
                          <w:sz w:val="16"/>
                          <w:szCs w:val="16"/>
                        </w:rPr>
                      </w:pPr>
                      <w:r w:rsidRPr="00CF4900">
                        <w:rPr>
                          <w:rFonts w:cs="Arial"/>
                          <w:b/>
                          <w:sz w:val="16"/>
                          <w:szCs w:val="16"/>
                        </w:rPr>
                        <w:t>Fachbereichsverwaltung</w:t>
                      </w:r>
                    </w:p>
                  </w:txbxContent>
                </v:textbox>
                <w10:wrap anchorx="page" anchory="page"/>
                <w10:anchorlock/>
              </v:shape>
            </w:pict>
          </mc:Fallback>
        </mc:AlternateContent>
      </w:r>
      <w:r w:rsidRPr="003A6785">
        <w:rPr>
          <w:noProof/>
          <w:sz w:val="24"/>
          <w:szCs w:val="24"/>
          <w:lang w:eastAsia="de-DE"/>
        </w:rPr>
        <mc:AlternateContent>
          <mc:Choice Requires="wps">
            <w:drawing>
              <wp:anchor distT="0" distB="0" distL="114300" distR="114300" simplePos="0" relativeHeight="251657216" behindDoc="0" locked="1" layoutInCell="0" allowOverlap="0" wp14:anchorId="34710410" wp14:editId="6EB5B6DF">
                <wp:simplePos x="0" y="0"/>
                <wp:positionH relativeFrom="page">
                  <wp:posOffset>4884420</wp:posOffset>
                </wp:positionH>
                <wp:positionV relativeFrom="page">
                  <wp:posOffset>1656715</wp:posOffset>
                </wp:positionV>
                <wp:extent cx="45085" cy="66675"/>
                <wp:effectExtent l="0" t="0" r="4445" b="63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264" w:rsidRPr="00296046" w:rsidRDefault="00013264" w:rsidP="002960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0410" id="Text Box 33" o:spid="_x0000_s1027" type="#_x0000_t202" style="position:absolute;left:0;text-align:left;margin-left:384.6pt;margin-top:130.45pt;width:3.55pt;height: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rbfAIAAAQ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" o:allowincell="f" o:allowoverlap="f" stroked="f">
                <v:textbox inset="0,0,0,0">
                  <w:txbxContent>
                    <w:p w:rsidR="00013264" w:rsidRPr="00296046" w:rsidRDefault="00013264" w:rsidP="00296046"/>
                  </w:txbxContent>
                </v:textbox>
                <w10:wrap anchorx="page" anchory="page"/>
                <w10:anchorlock/>
              </v:shape>
            </w:pict>
          </mc:Fallback>
        </mc:AlternateContent>
      </w:r>
      <w:r w:rsidRPr="003A6785">
        <w:rPr>
          <w:noProof/>
          <w:sz w:val="24"/>
          <w:szCs w:val="24"/>
          <w:lang w:eastAsia="de-DE"/>
        </w:rPr>
        <mc:AlternateContent>
          <mc:Choice Requires="wps">
            <w:drawing>
              <wp:anchor distT="0" distB="0" distL="114300" distR="114300" simplePos="0" relativeHeight="251656192" behindDoc="0" locked="1" layoutInCell="0" allowOverlap="0" wp14:anchorId="4C3579C7" wp14:editId="3A8DAF5E">
                <wp:simplePos x="0" y="0"/>
                <wp:positionH relativeFrom="page">
                  <wp:posOffset>4929505</wp:posOffset>
                </wp:positionH>
                <wp:positionV relativeFrom="page">
                  <wp:posOffset>1214120</wp:posOffset>
                </wp:positionV>
                <wp:extent cx="45085" cy="62230"/>
                <wp:effectExtent l="0" t="444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264" w:rsidRPr="003B5F76" w:rsidRDefault="00013264" w:rsidP="00F07C71">
                            <w:pPr>
                              <w:pStyle w:val="FAU-Empfng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79C7" id="Text Box 10" o:spid="_x0000_s1028" type="#_x0000_t202" style="position:absolute;left:0;text-align:left;margin-left:388.15pt;margin-top:95.6pt;width:3.55pt;height: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SGfAIAAAQ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" o:allowincell="f" o:allowoverlap="f" stroked="f">
                <v:textbox inset="0,0,0,0">
                  <w:txbxContent>
                    <w:p w:rsidR="00013264" w:rsidRPr="003B5F76" w:rsidRDefault="00013264" w:rsidP="00F07C71">
                      <w:pPr>
                        <w:pStyle w:val="FAU-Empfnger"/>
                      </w:pPr>
                    </w:p>
                  </w:txbxContent>
                </v:textbox>
                <w10:wrap anchorx="page" anchory="page"/>
                <w10:anchorlock/>
              </v:shape>
            </w:pict>
          </mc:Fallback>
        </mc:AlternateContent>
      </w:r>
      <w:r w:rsidR="00D77599">
        <w:rPr>
          <w:sz w:val="24"/>
          <w:szCs w:val="24"/>
          <w:lang w:eastAsia="de-DE"/>
        </w:rPr>
        <w:tab/>
      </w:r>
      <w:r w:rsidR="00D414A3">
        <w:rPr>
          <w:sz w:val="24"/>
          <w:szCs w:val="24"/>
          <w:lang w:eastAsia="de-DE"/>
        </w:rPr>
        <w:br/>
      </w:r>
      <w:r w:rsidR="00D77599" w:rsidRPr="00D77599">
        <w:rPr>
          <w:sz w:val="18"/>
          <w:szCs w:val="24"/>
          <w:lang w:eastAsia="de-DE"/>
        </w:rPr>
        <w:t xml:space="preserve">Stand: </w:t>
      </w:r>
      <w:r w:rsidR="00D414A3">
        <w:rPr>
          <w:sz w:val="18"/>
          <w:szCs w:val="24"/>
          <w:lang w:eastAsia="de-DE"/>
        </w:rPr>
        <w:t>Juli</w:t>
      </w:r>
      <w:r w:rsidR="00894E6F">
        <w:rPr>
          <w:sz w:val="18"/>
          <w:szCs w:val="24"/>
          <w:lang w:eastAsia="de-DE"/>
        </w:rPr>
        <w:t xml:space="preserve"> 2021</w:t>
      </w:r>
    </w:p>
    <w:sectPr w:rsidR="00223E90" w:rsidRPr="003A6785" w:rsidSect="00013264">
      <w:headerReference w:type="default" r:id="rId9"/>
      <w:footerReference w:type="default" r:id="rId10"/>
      <w:headerReference w:type="first" r:id="rId11"/>
      <w:pgSz w:w="11906" w:h="16838" w:code="9"/>
      <w:pgMar w:top="1276" w:right="1077" w:bottom="142" w:left="1418" w:header="794"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64" w:rsidRDefault="00013264" w:rsidP="003B726A">
      <w:pPr>
        <w:spacing w:after="0" w:line="240" w:lineRule="auto"/>
      </w:pPr>
      <w:r>
        <w:separator/>
      </w:r>
    </w:p>
  </w:endnote>
  <w:endnote w:type="continuationSeparator" w:id="0">
    <w:p w:rsidR="00013264" w:rsidRDefault="00013264" w:rsidP="003B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64" w:rsidRPr="00C53637" w:rsidRDefault="00013264" w:rsidP="00C53637">
    <w:pPr>
      <w:pStyle w:val="Fuzeile"/>
      <w:jc w:val="right"/>
      <w:rPr>
        <w:rFonts w:cs="Arial"/>
        <w:sz w:val="16"/>
        <w:szCs w:val="16"/>
      </w:rPr>
    </w:pPr>
    <w:r w:rsidRPr="00C53637">
      <w:rPr>
        <w:rFonts w:cs="Arial"/>
        <w:sz w:val="16"/>
        <w:szCs w:val="16"/>
      </w:rPr>
      <w:t xml:space="preserve">Seite </w:t>
    </w:r>
    <w:r w:rsidR="00F847E6" w:rsidRPr="00C53637">
      <w:rPr>
        <w:rFonts w:cs="Arial"/>
        <w:sz w:val="16"/>
        <w:szCs w:val="16"/>
      </w:rPr>
      <w:fldChar w:fldCharType="begin"/>
    </w:r>
    <w:r w:rsidRPr="00C53637">
      <w:rPr>
        <w:rFonts w:cs="Arial"/>
        <w:sz w:val="16"/>
        <w:szCs w:val="16"/>
      </w:rPr>
      <w:instrText xml:space="preserve"> PAGE   \* MERGEFORMAT </w:instrText>
    </w:r>
    <w:r w:rsidR="00F847E6" w:rsidRPr="00C53637">
      <w:rPr>
        <w:rFonts w:cs="Arial"/>
        <w:sz w:val="16"/>
        <w:szCs w:val="16"/>
      </w:rPr>
      <w:fldChar w:fldCharType="separate"/>
    </w:r>
    <w:r w:rsidR="00D414A3">
      <w:rPr>
        <w:rFonts w:cs="Arial"/>
        <w:noProof/>
        <w:sz w:val="16"/>
        <w:szCs w:val="16"/>
      </w:rPr>
      <w:t>2</w:t>
    </w:r>
    <w:r w:rsidR="00F847E6" w:rsidRPr="00C53637">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64" w:rsidRDefault="00013264" w:rsidP="003B726A">
      <w:pPr>
        <w:spacing w:after="0" w:line="240" w:lineRule="auto"/>
      </w:pPr>
      <w:r>
        <w:separator/>
      </w:r>
    </w:p>
  </w:footnote>
  <w:footnote w:type="continuationSeparator" w:id="0">
    <w:p w:rsidR="00013264" w:rsidRDefault="00013264" w:rsidP="003B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64" w:rsidRDefault="00013264">
    <w:pPr>
      <w:pStyle w:val="Kopfzeile"/>
    </w:pPr>
    <w:r>
      <w:rPr>
        <w:noProof/>
        <w:lang w:eastAsia="de-DE"/>
      </w:rPr>
      <w:drawing>
        <wp:anchor distT="0" distB="0" distL="114300" distR="114300" simplePos="0" relativeHeight="251657728" behindDoc="1" locked="1" layoutInCell="0" allowOverlap="1">
          <wp:simplePos x="0" y="0"/>
          <wp:positionH relativeFrom="page">
            <wp:posOffset>3978275</wp:posOffset>
          </wp:positionH>
          <wp:positionV relativeFrom="page">
            <wp:posOffset>360045</wp:posOffset>
          </wp:positionV>
          <wp:extent cx="2750820" cy="543560"/>
          <wp:effectExtent l="19050" t="0" r="0" b="0"/>
          <wp:wrapNone/>
          <wp:docPr id="12" name="Grafik 6" descr="FAU_rgb-MS-Word-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FAU_rgb-MS-Word-720.png"/>
                  <pic:cNvPicPr>
                    <a:picLocks noChangeAspect="1" noChangeArrowheads="1"/>
                  </pic:cNvPicPr>
                </pic:nvPicPr>
                <pic:blipFill>
                  <a:blip r:embed="rId1"/>
                  <a:srcRect/>
                  <a:stretch>
                    <a:fillRect/>
                  </a:stretch>
                </pic:blipFill>
                <pic:spPr bwMode="auto">
                  <a:xfrm>
                    <a:off x="0" y="0"/>
                    <a:ext cx="2750820" cy="543560"/>
                  </a:xfrm>
                  <a:prstGeom prst="rect">
                    <a:avLst/>
                  </a:prstGeom>
                  <a:noFill/>
                  <a:ln w="9525">
                    <a:noFill/>
                    <a:miter lim="800000"/>
                    <a:headEnd/>
                    <a:tailEnd/>
                  </a:ln>
                </pic:spPr>
              </pic:pic>
            </a:graphicData>
          </a:graphic>
        </wp:anchor>
      </w:drawing>
    </w:r>
    <w:r w:rsidR="00D93C26">
      <w:rPr>
        <w:noProof/>
        <w:lang w:eastAsia="de-DE"/>
      </w:rPr>
      <mc:AlternateContent>
        <mc:Choice Requires="wps">
          <w:drawing>
            <wp:anchor distT="0" distB="0" distL="114300" distR="114300" simplePos="0" relativeHeight="251656704" behindDoc="1" locked="1" layoutInCell="0" allowOverlap="0">
              <wp:simplePos x="0" y="0"/>
              <wp:positionH relativeFrom="page">
                <wp:posOffset>0</wp:posOffset>
              </wp:positionH>
              <wp:positionV relativeFrom="page">
                <wp:posOffset>3780790</wp:posOffset>
              </wp:positionV>
              <wp:extent cx="215900" cy="0"/>
              <wp:effectExtent l="9525" t="8890" r="1270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7BBECA" id="_x0000_t32" coordsize="21600,21600" o:spt="32" o:oned="t" path="m,l21600,21600e" filled="f">
              <v:path arrowok="t" fillok="f" o:connecttype="none"/>
              <o:lock v:ext="edit" shapetype="t"/>
            </v:shapetype>
            <v:shape id="AutoShape 2" o:spid="_x0000_s1026" type="#_x0000_t32" style="position:absolute;margin-left:0;margin-top:297.7pt;width: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zA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0k2XaQgHL26ElJc84x1/jPXPQpGiZ23RLSdr7RSoLu2WaxCDs/O&#10;B1akuCaEokpvhJRRfqnQUOLZwzSNCU5LwYIzhDnb7ipp0YGEBYq/2CJ47sOs3isWwTpO2PpieyLk&#10;2YbiUgU86AvoXKzzhvxYpIv1fD3PR/lkth7laV2PnjZVPpptsk/T+qGuqjr7GahledEJxrgK7K7b&#10;muV/tw2Xd3Pes9u+3saQvEeP8wKy1/9IOgobtDxvxU6z09ZeBYcFjcGXxxRewP0d7Psnv/oF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BMQcwB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64" w:rsidRDefault="00D93C26">
    <w:pPr>
      <w:pStyle w:val="Kopfzeile"/>
    </w:pPr>
    <w:r>
      <w:rPr>
        <w:noProof/>
        <w:lang w:eastAsia="de-DE"/>
      </w:rPr>
      <mc:AlternateContent>
        <mc:Choice Requires="wps">
          <w:drawing>
            <wp:anchor distT="0" distB="0" distL="114300" distR="114300" simplePos="0" relativeHeight="251660800" behindDoc="1" locked="0" layoutInCell="0" allowOverlap="1">
              <wp:simplePos x="0" y="0"/>
              <wp:positionH relativeFrom="margin">
                <wp:posOffset>4435475</wp:posOffset>
              </wp:positionH>
              <wp:positionV relativeFrom="page">
                <wp:posOffset>809625</wp:posOffset>
              </wp:positionV>
              <wp:extent cx="2024380" cy="300990"/>
              <wp:effectExtent l="6350" t="9525" r="7620" b="133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3009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3264" w:rsidRPr="005F331F" w:rsidRDefault="00013264" w:rsidP="005F331F">
                          <w:pPr>
                            <w:pStyle w:val="Logo-Schriftzug"/>
                            <w:rPr>
                              <w:color w:val="76232F"/>
                            </w:rPr>
                          </w:pPr>
                          <w:r>
                            <w:rPr>
                              <w:color w:val="76232F"/>
                            </w:rPr>
                            <w:t>FACHBEREICH</w:t>
                          </w:r>
                          <w:r w:rsidRPr="005F331F">
                            <w:rPr>
                              <w:color w:val="76232F"/>
                            </w:rPr>
                            <w:t xml:space="preserve"> WIRTSCHAFTS-</w:t>
                          </w:r>
                        </w:p>
                        <w:p w:rsidR="00013264" w:rsidRPr="005F331F" w:rsidRDefault="00127810" w:rsidP="005F331F">
                          <w:pPr>
                            <w:pStyle w:val="Logo-Schriftzug"/>
                            <w:rPr>
                              <w:color w:val="76232F"/>
                            </w:rPr>
                          </w:pPr>
                          <w:r>
                            <w:rPr>
                              <w:color w:val="76232F"/>
                            </w:rPr>
                            <w:t>UND SOZIAL</w:t>
                          </w:r>
                          <w:r w:rsidR="00013264">
                            <w:rPr>
                              <w:color w:val="76232F"/>
                            </w:rPr>
                            <w:t>WISSENSCHAFTEN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9" type="#_x0000_t202" style="position:absolute;margin-left:349.25pt;margin-top:63.75pt;width:159.4pt;height:2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" o:allowincell="f" filled="f" strokecolor="white">
              <v:textbox inset="0,0,0,0">
                <w:txbxContent>
                  <w:p w:rsidR="00013264" w:rsidRPr="005F331F" w:rsidRDefault="00013264" w:rsidP="005F331F">
                    <w:pPr>
                      <w:pStyle w:val="Logo-Schriftzug"/>
                      <w:rPr>
                        <w:color w:val="76232F"/>
                      </w:rPr>
                    </w:pPr>
                    <w:r>
                      <w:rPr>
                        <w:color w:val="76232F"/>
                      </w:rPr>
                      <w:t>FACHBEREICH</w:t>
                    </w:r>
                    <w:r w:rsidRPr="005F331F">
                      <w:rPr>
                        <w:color w:val="76232F"/>
                      </w:rPr>
                      <w:t xml:space="preserve"> WIRTSCHAFTS-</w:t>
                    </w:r>
                  </w:p>
                  <w:p w:rsidR="00013264" w:rsidRPr="005F331F" w:rsidRDefault="00127810" w:rsidP="005F331F">
                    <w:pPr>
                      <w:pStyle w:val="Logo-Schriftzug"/>
                      <w:rPr>
                        <w:color w:val="76232F"/>
                      </w:rPr>
                    </w:pPr>
                    <w:r>
                      <w:rPr>
                        <w:color w:val="76232F"/>
                      </w:rPr>
                      <w:t>UND SOZIAL</w:t>
                    </w:r>
                    <w:r w:rsidR="00013264">
                      <w:rPr>
                        <w:color w:val="76232F"/>
                      </w:rPr>
                      <w:t>WISSENSCHAFTEN</w:t>
                    </w:r>
                  </w:p>
                </w:txbxContent>
              </v:textbox>
              <w10:wrap anchorx="margin" anchory="page"/>
            </v:shape>
          </w:pict>
        </mc:Fallback>
      </mc:AlternateContent>
    </w:r>
    <w:r>
      <w:rPr>
        <w:noProof/>
        <w:lang w:eastAsia="de-DE"/>
      </w:rPr>
      <mc:AlternateContent>
        <mc:Choice Requires="wps">
          <w:drawing>
            <wp:anchor distT="0" distB="0" distL="114300" distR="114300" simplePos="0" relativeHeight="251658752" behindDoc="1" locked="0" layoutInCell="0" allowOverlap="1">
              <wp:simplePos x="0" y="0"/>
              <wp:positionH relativeFrom="margin">
                <wp:posOffset>4435475</wp:posOffset>
              </wp:positionH>
              <wp:positionV relativeFrom="page">
                <wp:posOffset>390525</wp:posOffset>
              </wp:positionV>
              <wp:extent cx="1508760" cy="364490"/>
              <wp:effectExtent l="6350" t="9525" r="8890" b="698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644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3264" w:rsidRPr="00B71669" w:rsidRDefault="00013264" w:rsidP="003653E4">
                          <w:pPr>
                            <w:pStyle w:val="Logo-Schriftzug"/>
                          </w:pPr>
                          <w:r w:rsidRPr="00B71669">
                            <w:t>FRIEDRICH-ALEXANDER</w:t>
                          </w:r>
                        </w:p>
                        <w:p w:rsidR="00013264" w:rsidRPr="00B71669" w:rsidRDefault="00013264" w:rsidP="003653E4">
                          <w:pPr>
                            <w:pStyle w:val="Logo-Schriftzug"/>
                          </w:pPr>
                          <w:r w:rsidRPr="00B71669">
                            <w:t>UNIVERSITÄT</w:t>
                          </w:r>
                        </w:p>
                        <w:p w:rsidR="00013264" w:rsidRPr="00B71669" w:rsidRDefault="00013264" w:rsidP="003653E4">
                          <w:pPr>
                            <w:pStyle w:val="Logo-Schriftzug"/>
                          </w:pPr>
                          <w:r w:rsidRPr="00B71669">
                            <w:t>ERLANGEN-NÜRNBERG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349.25pt;margin-top:30.75pt;width:118.8pt;height:28.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" o:allowincell="f" filled="f" strokecolor="white">
              <v:textbox inset="0,0,0,0">
                <w:txbxContent>
                  <w:p w:rsidR="00013264" w:rsidRPr="00B71669" w:rsidRDefault="00013264" w:rsidP="003653E4">
                    <w:pPr>
                      <w:pStyle w:val="Logo-Schriftzug"/>
                    </w:pPr>
                    <w:r w:rsidRPr="00B71669">
                      <w:t>FRIEDRICH-ALEXANDER</w:t>
                    </w:r>
                  </w:p>
                  <w:p w:rsidR="00013264" w:rsidRPr="00B71669" w:rsidRDefault="00013264" w:rsidP="003653E4">
                    <w:pPr>
                      <w:pStyle w:val="Logo-Schriftzug"/>
                    </w:pPr>
                    <w:r w:rsidRPr="00B71669">
                      <w:t>UNIVERSITÄT</w:t>
                    </w:r>
                  </w:p>
                  <w:p w:rsidR="00013264" w:rsidRPr="00B71669" w:rsidRDefault="00013264" w:rsidP="003653E4">
                    <w:pPr>
                      <w:pStyle w:val="Logo-Schriftzug"/>
                    </w:pPr>
                    <w:r w:rsidRPr="00B71669">
                      <w:t>ERLANGEN-NÜRNBERG</w:t>
                    </w:r>
                  </w:p>
                </w:txbxContent>
              </v:textbox>
              <w10:wrap anchorx="margin" anchory="page"/>
            </v:shape>
          </w:pict>
        </mc:Fallback>
      </mc:AlternateContent>
    </w:r>
    <w:r w:rsidR="00013264">
      <w:rPr>
        <w:noProof/>
        <w:lang w:eastAsia="de-DE"/>
      </w:rPr>
      <w:drawing>
        <wp:anchor distT="0" distB="0" distL="114300" distR="114300" simplePos="0" relativeHeight="251659776" behindDoc="1" locked="0" layoutInCell="0" allowOverlap="1">
          <wp:simplePos x="0" y="0"/>
          <wp:positionH relativeFrom="column">
            <wp:posOffset>3119120</wp:posOffset>
          </wp:positionH>
          <wp:positionV relativeFrom="paragraph">
            <wp:posOffset>-323215</wp:posOffset>
          </wp:positionV>
          <wp:extent cx="1266825" cy="542925"/>
          <wp:effectExtent l="19050" t="0" r="9525" b="0"/>
          <wp:wrapNone/>
          <wp:docPr id="27" name="Bild 27" descr="FAU-R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U-RWW"/>
                  <pic:cNvPicPr>
                    <a:picLocks noChangeAspect="1" noChangeArrowheads="1"/>
                  </pic:cNvPicPr>
                </pic:nvPicPr>
                <pic:blipFill>
                  <a:blip r:embed="rId1"/>
                  <a:srcRect/>
                  <a:stretch>
                    <a:fillRect/>
                  </a:stretch>
                </pic:blipFill>
                <pic:spPr bwMode="auto">
                  <a:xfrm>
                    <a:off x="0" y="0"/>
                    <a:ext cx="1266825" cy="542925"/>
                  </a:xfrm>
                  <a:prstGeom prst="rect">
                    <a:avLst/>
                  </a:prstGeom>
                  <a:noFill/>
                  <a:ln w="9525">
                    <a:noFill/>
                    <a:miter lim="800000"/>
                    <a:headEnd/>
                    <a:tailEnd/>
                  </a:ln>
                </pic:spPr>
              </pic:pic>
            </a:graphicData>
          </a:graphic>
        </wp:anchor>
      </w:drawing>
    </w:r>
    <w:r>
      <w:rPr>
        <w:noProof/>
        <w:lang w:eastAsia="de-DE"/>
      </w:rPr>
      <mc:AlternateContent>
        <mc:Choice Requires="wps">
          <w:drawing>
            <wp:anchor distT="0" distB="0" distL="114300" distR="114300" simplePos="0" relativeHeight="251655680" behindDoc="1" locked="1" layoutInCell="0" allowOverlap="0">
              <wp:simplePos x="0" y="0"/>
              <wp:positionH relativeFrom="page">
                <wp:posOffset>0</wp:posOffset>
              </wp:positionH>
              <wp:positionV relativeFrom="page">
                <wp:posOffset>3780790</wp:posOffset>
              </wp:positionV>
              <wp:extent cx="215900" cy="0"/>
              <wp:effectExtent l="9525" t="8890"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66862F" id="_x0000_t32" coordsize="21600,21600" o:spt="32" o:oned="t" path="m,l21600,21600e" filled="f">
              <v:path arrowok="t" fillok="f" o:connecttype="none"/>
              <o:lock v:ext="edit" shapetype="t"/>
            </v:shapetype>
            <v:shape id="AutoShape 4" o:spid="_x0000_s1026" type="#_x0000_t32" style="position:absolute;margin-left:0;margin-top:297.7pt;width:1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wl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" o:allowincell="f" o:allowoverlap="f" strokeweight=".5pt">
              <w10:wrap anchorx="page" anchory="page"/>
              <w10:anchorlock/>
            </v:shape>
          </w:pict>
        </mc:Fallback>
      </mc:AlternateContent>
    </w:r>
    <w:r>
      <w:rPr>
        <w:noProof/>
        <w:lang w:eastAsia="de-DE"/>
      </w:rPr>
      <mc:AlternateContent>
        <mc:Choice Requires="wps">
          <w:drawing>
            <wp:anchor distT="0" distB="0" distL="114300" distR="114300" simplePos="0" relativeHeight="251654656" behindDoc="1" locked="1" layoutInCell="1" allowOverlap="0">
              <wp:simplePos x="0" y="0"/>
              <wp:positionH relativeFrom="page">
                <wp:posOffset>900430</wp:posOffset>
              </wp:positionH>
              <wp:positionV relativeFrom="page">
                <wp:posOffset>1904365</wp:posOffset>
              </wp:positionV>
              <wp:extent cx="3060065" cy="112395"/>
              <wp:effectExtent l="0" t="0" r="1905"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64" w:rsidRPr="008807E6" w:rsidRDefault="00013264" w:rsidP="005164AB">
                          <w:pPr>
                            <w:pStyle w:val="FAU-Fensterzeile"/>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70.9pt;margin-top:149.95pt;width:240.95pt;height:8.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INsgIAALA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" o:allowoverlap="f" filled="f" stroked="f">
              <v:textbox inset="0,0,0,0">
                <w:txbxContent>
                  <w:p w:rsidR="00013264" w:rsidRPr="008807E6" w:rsidRDefault="00013264" w:rsidP="005164AB">
                    <w:pPr>
                      <w:pStyle w:val="FAU-Fensterzeile"/>
                      <w:rPr>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46A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38D5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74C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FAF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B2C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E8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6E4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80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86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4EE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4171"/>
    <w:multiLevelType w:val="hybridMultilevel"/>
    <w:tmpl w:val="EA8EFD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579768B"/>
    <w:multiLevelType w:val="hybridMultilevel"/>
    <w:tmpl w:val="0360EC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2E6981"/>
    <w:multiLevelType w:val="hybridMultilevel"/>
    <w:tmpl w:val="AB80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A18CF"/>
    <w:multiLevelType w:val="hybridMultilevel"/>
    <w:tmpl w:val="01D0D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63673D"/>
    <w:multiLevelType w:val="hybridMultilevel"/>
    <w:tmpl w:val="983245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63489"/>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B6"/>
    <w:rsid w:val="00000D75"/>
    <w:rsid w:val="00010CBB"/>
    <w:rsid w:val="00013264"/>
    <w:rsid w:val="00023255"/>
    <w:rsid w:val="000359A9"/>
    <w:rsid w:val="00036A2D"/>
    <w:rsid w:val="00043B9B"/>
    <w:rsid w:val="00044A9D"/>
    <w:rsid w:val="00067EBF"/>
    <w:rsid w:val="0008417C"/>
    <w:rsid w:val="00087622"/>
    <w:rsid w:val="000903DC"/>
    <w:rsid w:val="000A66BF"/>
    <w:rsid w:val="000A6CF1"/>
    <w:rsid w:val="000B2E8C"/>
    <w:rsid w:val="000B7547"/>
    <w:rsid w:val="000D5E4B"/>
    <w:rsid w:val="000F73D6"/>
    <w:rsid w:val="000F7405"/>
    <w:rsid w:val="00104676"/>
    <w:rsid w:val="0010579C"/>
    <w:rsid w:val="00113792"/>
    <w:rsid w:val="0011471D"/>
    <w:rsid w:val="00127810"/>
    <w:rsid w:val="0013082C"/>
    <w:rsid w:val="00152B7B"/>
    <w:rsid w:val="00156183"/>
    <w:rsid w:val="00170C5F"/>
    <w:rsid w:val="001900B3"/>
    <w:rsid w:val="0019482D"/>
    <w:rsid w:val="001A42AB"/>
    <w:rsid w:val="001C2D89"/>
    <w:rsid w:val="001E1C03"/>
    <w:rsid w:val="001E24A1"/>
    <w:rsid w:val="001E2BC8"/>
    <w:rsid w:val="001E4227"/>
    <w:rsid w:val="001F335F"/>
    <w:rsid w:val="001F5AE2"/>
    <w:rsid w:val="00212CD4"/>
    <w:rsid w:val="00213FDD"/>
    <w:rsid w:val="0022223D"/>
    <w:rsid w:val="00222312"/>
    <w:rsid w:val="00223E90"/>
    <w:rsid w:val="00234A33"/>
    <w:rsid w:val="00244DFB"/>
    <w:rsid w:val="002476F7"/>
    <w:rsid w:val="0025052B"/>
    <w:rsid w:val="0026619E"/>
    <w:rsid w:val="00266D81"/>
    <w:rsid w:val="0027224B"/>
    <w:rsid w:val="00282C07"/>
    <w:rsid w:val="0028553A"/>
    <w:rsid w:val="00285AB9"/>
    <w:rsid w:val="002930DC"/>
    <w:rsid w:val="00296046"/>
    <w:rsid w:val="00296A81"/>
    <w:rsid w:val="002A653E"/>
    <w:rsid w:val="002B5775"/>
    <w:rsid w:val="002C4646"/>
    <w:rsid w:val="002D156D"/>
    <w:rsid w:val="002D2AB5"/>
    <w:rsid w:val="002D3184"/>
    <w:rsid w:val="002E1CA7"/>
    <w:rsid w:val="002E2C3B"/>
    <w:rsid w:val="0031776A"/>
    <w:rsid w:val="0032198A"/>
    <w:rsid w:val="00325E7C"/>
    <w:rsid w:val="00330BA0"/>
    <w:rsid w:val="00333D9B"/>
    <w:rsid w:val="00342188"/>
    <w:rsid w:val="00351812"/>
    <w:rsid w:val="003611E1"/>
    <w:rsid w:val="003653E4"/>
    <w:rsid w:val="00377D7A"/>
    <w:rsid w:val="00385D50"/>
    <w:rsid w:val="00391B7E"/>
    <w:rsid w:val="00395F23"/>
    <w:rsid w:val="003A12A8"/>
    <w:rsid w:val="003A1A24"/>
    <w:rsid w:val="003A6785"/>
    <w:rsid w:val="003B0E21"/>
    <w:rsid w:val="003B4A3D"/>
    <w:rsid w:val="003B4B15"/>
    <w:rsid w:val="003B5412"/>
    <w:rsid w:val="003B5F76"/>
    <w:rsid w:val="003B726A"/>
    <w:rsid w:val="003C30ED"/>
    <w:rsid w:val="003C6533"/>
    <w:rsid w:val="003F540E"/>
    <w:rsid w:val="004010CE"/>
    <w:rsid w:val="004016F7"/>
    <w:rsid w:val="004217B1"/>
    <w:rsid w:val="0044322D"/>
    <w:rsid w:val="004474D4"/>
    <w:rsid w:val="00456443"/>
    <w:rsid w:val="00457113"/>
    <w:rsid w:val="004648BA"/>
    <w:rsid w:val="0046585D"/>
    <w:rsid w:val="00471D80"/>
    <w:rsid w:val="00480122"/>
    <w:rsid w:val="00485D0F"/>
    <w:rsid w:val="00494ACE"/>
    <w:rsid w:val="004A6246"/>
    <w:rsid w:val="004B0C5A"/>
    <w:rsid w:val="004B3DB1"/>
    <w:rsid w:val="004C5300"/>
    <w:rsid w:val="004D6201"/>
    <w:rsid w:val="004D7CEE"/>
    <w:rsid w:val="004E399B"/>
    <w:rsid w:val="004F5985"/>
    <w:rsid w:val="00502628"/>
    <w:rsid w:val="00503F8B"/>
    <w:rsid w:val="00512548"/>
    <w:rsid w:val="00515167"/>
    <w:rsid w:val="005164AB"/>
    <w:rsid w:val="00522A4F"/>
    <w:rsid w:val="00523F2E"/>
    <w:rsid w:val="00523F42"/>
    <w:rsid w:val="00534A25"/>
    <w:rsid w:val="005638DA"/>
    <w:rsid w:val="00566F7B"/>
    <w:rsid w:val="00573D73"/>
    <w:rsid w:val="00582E49"/>
    <w:rsid w:val="00587ECB"/>
    <w:rsid w:val="005A30B4"/>
    <w:rsid w:val="005A7668"/>
    <w:rsid w:val="005B1C53"/>
    <w:rsid w:val="005D3C1E"/>
    <w:rsid w:val="005D5EA5"/>
    <w:rsid w:val="005E46C0"/>
    <w:rsid w:val="005E6665"/>
    <w:rsid w:val="005E7DAE"/>
    <w:rsid w:val="005F02C9"/>
    <w:rsid w:val="005F1EF5"/>
    <w:rsid w:val="005F331F"/>
    <w:rsid w:val="0060036A"/>
    <w:rsid w:val="00603780"/>
    <w:rsid w:val="00603D64"/>
    <w:rsid w:val="00611930"/>
    <w:rsid w:val="006236D9"/>
    <w:rsid w:val="00626AB8"/>
    <w:rsid w:val="0064147B"/>
    <w:rsid w:val="00646EB0"/>
    <w:rsid w:val="00655889"/>
    <w:rsid w:val="00671325"/>
    <w:rsid w:val="00676E8B"/>
    <w:rsid w:val="006823AE"/>
    <w:rsid w:val="00693EC6"/>
    <w:rsid w:val="006A5CF9"/>
    <w:rsid w:val="006C14BC"/>
    <w:rsid w:val="006C2444"/>
    <w:rsid w:val="006C658C"/>
    <w:rsid w:val="006C6A82"/>
    <w:rsid w:val="006D37EA"/>
    <w:rsid w:val="006D3EE8"/>
    <w:rsid w:val="006D7CA4"/>
    <w:rsid w:val="00703E9A"/>
    <w:rsid w:val="00706B5E"/>
    <w:rsid w:val="00707A80"/>
    <w:rsid w:val="00717D3C"/>
    <w:rsid w:val="007323C4"/>
    <w:rsid w:val="00732526"/>
    <w:rsid w:val="0074610D"/>
    <w:rsid w:val="00746CA6"/>
    <w:rsid w:val="00746F9D"/>
    <w:rsid w:val="007522A4"/>
    <w:rsid w:val="007524B0"/>
    <w:rsid w:val="00754F58"/>
    <w:rsid w:val="00756EB5"/>
    <w:rsid w:val="00762E49"/>
    <w:rsid w:val="00764494"/>
    <w:rsid w:val="00765FB3"/>
    <w:rsid w:val="00771339"/>
    <w:rsid w:val="00773854"/>
    <w:rsid w:val="007752D3"/>
    <w:rsid w:val="007A2F29"/>
    <w:rsid w:val="007B0E4A"/>
    <w:rsid w:val="007C1070"/>
    <w:rsid w:val="007C4532"/>
    <w:rsid w:val="007C6D2B"/>
    <w:rsid w:val="007D6974"/>
    <w:rsid w:val="007F0981"/>
    <w:rsid w:val="007F4EBC"/>
    <w:rsid w:val="008030F3"/>
    <w:rsid w:val="0080454A"/>
    <w:rsid w:val="008046CB"/>
    <w:rsid w:val="00807AD7"/>
    <w:rsid w:val="008141B1"/>
    <w:rsid w:val="008222EA"/>
    <w:rsid w:val="008321D3"/>
    <w:rsid w:val="00834EC2"/>
    <w:rsid w:val="008364ED"/>
    <w:rsid w:val="0085232A"/>
    <w:rsid w:val="00857CE3"/>
    <w:rsid w:val="00857E50"/>
    <w:rsid w:val="008604F4"/>
    <w:rsid w:val="0086504C"/>
    <w:rsid w:val="008807E6"/>
    <w:rsid w:val="0088152F"/>
    <w:rsid w:val="00890572"/>
    <w:rsid w:val="008930A7"/>
    <w:rsid w:val="00893FB5"/>
    <w:rsid w:val="00894751"/>
    <w:rsid w:val="00894E6F"/>
    <w:rsid w:val="0089569C"/>
    <w:rsid w:val="008A1DB3"/>
    <w:rsid w:val="008A7730"/>
    <w:rsid w:val="008B634E"/>
    <w:rsid w:val="008D580D"/>
    <w:rsid w:val="008E4810"/>
    <w:rsid w:val="008E6673"/>
    <w:rsid w:val="008F0CDE"/>
    <w:rsid w:val="009039AB"/>
    <w:rsid w:val="00921344"/>
    <w:rsid w:val="00921E71"/>
    <w:rsid w:val="00922C3B"/>
    <w:rsid w:val="00927BD8"/>
    <w:rsid w:val="009415BE"/>
    <w:rsid w:val="00950466"/>
    <w:rsid w:val="00951A98"/>
    <w:rsid w:val="0096364F"/>
    <w:rsid w:val="00965874"/>
    <w:rsid w:val="0097114B"/>
    <w:rsid w:val="009961F6"/>
    <w:rsid w:val="009A3EA0"/>
    <w:rsid w:val="009A50B8"/>
    <w:rsid w:val="009A70C0"/>
    <w:rsid w:val="009D189D"/>
    <w:rsid w:val="009D5DBF"/>
    <w:rsid w:val="009E07C7"/>
    <w:rsid w:val="009E2749"/>
    <w:rsid w:val="009E3B16"/>
    <w:rsid w:val="009E4D31"/>
    <w:rsid w:val="009F1338"/>
    <w:rsid w:val="009F5579"/>
    <w:rsid w:val="00A10F00"/>
    <w:rsid w:val="00A14DB3"/>
    <w:rsid w:val="00A461F9"/>
    <w:rsid w:val="00A47CDD"/>
    <w:rsid w:val="00A55513"/>
    <w:rsid w:val="00A607A1"/>
    <w:rsid w:val="00A63E8B"/>
    <w:rsid w:val="00A64AEF"/>
    <w:rsid w:val="00A757B0"/>
    <w:rsid w:val="00A82C5F"/>
    <w:rsid w:val="00A872E2"/>
    <w:rsid w:val="00A936DB"/>
    <w:rsid w:val="00AB0A8E"/>
    <w:rsid w:val="00AC0882"/>
    <w:rsid w:val="00AD09F3"/>
    <w:rsid w:val="00AD0B9C"/>
    <w:rsid w:val="00AD10CD"/>
    <w:rsid w:val="00AE4271"/>
    <w:rsid w:val="00AF50E2"/>
    <w:rsid w:val="00AF5267"/>
    <w:rsid w:val="00AF6894"/>
    <w:rsid w:val="00AF6FCB"/>
    <w:rsid w:val="00B005F2"/>
    <w:rsid w:val="00B01119"/>
    <w:rsid w:val="00B16BF6"/>
    <w:rsid w:val="00B27F01"/>
    <w:rsid w:val="00B309F0"/>
    <w:rsid w:val="00B31AFA"/>
    <w:rsid w:val="00B369AA"/>
    <w:rsid w:val="00B37A63"/>
    <w:rsid w:val="00B57380"/>
    <w:rsid w:val="00B642B5"/>
    <w:rsid w:val="00B71B6B"/>
    <w:rsid w:val="00B742D6"/>
    <w:rsid w:val="00B824A1"/>
    <w:rsid w:val="00B8538D"/>
    <w:rsid w:val="00B939A8"/>
    <w:rsid w:val="00BA2479"/>
    <w:rsid w:val="00BB0466"/>
    <w:rsid w:val="00BD1299"/>
    <w:rsid w:val="00BF2796"/>
    <w:rsid w:val="00C05AFE"/>
    <w:rsid w:val="00C169BB"/>
    <w:rsid w:val="00C21F59"/>
    <w:rsid w:val="00C22274"/>
    <w:rsid w:val="00C367AF"/>
    <w:rsid w:val="00C53637"/>
    <w:rsid w:val="00C55C93"/>
    <w:rsid w:val="00C666BF"/>
    <w:rsid w:val="00C70404"/>
    <w:rsid w:val="00C75F0A"/>
    <w:rsid w:val="00C81C10"/>
    <w:rsid w:val="00CA2D98"/>
    <w:rsid w:val="00CA4234"/>
    <w:rsid w:val="00CB06C0"/>
    <w:rsid w:val="00CB7F4A"/>
    <w:rsid w:val="00CC7C47"/>
    <w:rsid w:val="00CD7CD7"/>
    <w:rsid w:val="00CE359D"/>
    <w:rsid w:val="00CF326E"/>
    <w:rsid w:val="00CF4900"/>
    <w:rsid w:val="00D0004C"/>
    <w:rsid w:val="00D05E8A"/>
    <w:rsid w:val="00D07431"/>
    <w:rsid w:val="00D308D2"/>
    <w:rsid w:val="00D4034F"/>
    <w:rsid w:val="00D414A3"/>
    <w:rsid w:val="00D54216"/>
    <w:rsid w:val="00D561C8"/>
    <w:rsid w:val="00D7641F"/>
    <w:rsid w:val="00D77599"/>
    <w:rsid w:val="00D80868"/>
    <w:rsid w:val="00D93C26"/>
    <w:rsid w:val="00D9718E"/>
    <w:rsid w:val="00DA275A"/>
    <w:rsid w:val="00DA44F0"/>
    <w:rsid w:val="00DA79F3"/>
    <w:rsid w:val="00DC1DC2"/>
    <w:rsid w:val="00DC3311"/>
    <w:rsid w:val="00DC356A"/>
    <w:rsid w:val="00DD4936"/>
    <w:rsid w:val="00E03060"/>
    <w:rsid w:val="00E10931"/>
    <w:rsid w:val="00E10B0B"/>
    <w:rsid w:val="00E1207E"/>
    <w:rsid w:val="00E12908"/>
    <w:rsid w:val="00E13E4E"/>
    <w:rsid w:val="00E25424"/>
    <w:rsid w:val="00E32095"/>
    <w:rsid w:val="00E33107"/>
    <w:rsid w:val="00E473D5"/>
    <w:rsid w:val="00E53BEE"/>
    <w:rsid w:val="00E566F5"/>
    <w:rsid w:val="00E66FB6"/>
    <w:rsid w:val="00E721E6"/>
    <w:rsid w:val="00E823D4"/>
    <w:rsid w:val="00E92822"/>
    <w:rsid w:val="00E94538"/>
    <w:rsid w:val="00EA07A8"/>
    <w:rsid w:val="00EA7C4B"/>
    <w:rsid w:val="00EB132D"/>
    <w:rsid w:val="00EB1341"/>
    <w:rsid w:val="00EB56D4"/>
    <w:rsid w:val="00EF0A45"/>
    <w:rsid w:val="00EF0BE8"/>
    <w:rsid w:val="00EF1E7A"/>
    <w:rsid w:val="00EF4754"/>
    <w:rsid w:val="00F059CF"/>
    <w:rsid w:val="00F06D45"/>
    <w:rsid w:val="00F07C71"/>
    <w:rsid w:val="00F13DFD"/>
    <w:rsid w:val="00F25DDD"/>
    <w:rsid w:val="00F35032"/>
    <w:rsid w:val="00F543DC"/>
    <w:rsid w:val="00F54CD1"/>
    <w:rsid w:val="00F571DF"/>
    <w:rsid w:val="00F611DA"/>
    <w:rsid w:val="00F6290B"/>
    <w:rsid w:val="00F6449E"/>
    <w:rsid w:val="00F67957"/>
    <w:rsid w:val="00F7338D"/>
    <w:rsid w:val="00F835EB"/>
    <w:rsid w:val="00F847E6"/>
    <w:rsid w:val="00F92865"/>
    <w:rsid w:val="00F953DB"/>
    <w:rsid w:val="00FA2DDA"/>
    <w:rsid w:val="00FA5106"/>
    <w:rsid w:val="00FC048C"/>
    <w:rsid w:val="00FC3EF4"/>
    <w:rsid w:val="00FD0430"/>
    <w:rsid w:val="00FD36F6"/>
    <w:rsid w:val="00FD5679"/>
    <w:rsid w:val="00FE2921"/>
    <w:rsid w:val="00FF0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DB2E7D5"/>
  <w15:docId w15:val="{D2D2AAA1-D7C7-48D6-BCA7-9FA459C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53E4"/>
    <w:pPr>
      <w:spacing w:after="200" w:line="276" w:lineRule="auto"/>
    </w:pPr>
    <w:rPr>
      <w:rFonts w:eastAsia="Times New Roman"/>
      <w:color w:val="00000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B726A"/>
    <w:pPr>
      <w:tabs>
        <w:tab w:val="center" w:pos="4536"/>
        <w:tab w:val="right" w:pos="9072"/>
      </w:tabs>
      <w:spacing w:after="0" w:line="240" w:lineRule="auto"/>
    </w:pPr>
  </w:style>
  <w:style w:type="character" w:customStyle="1" w:styleId="KopfzeileZchn">
    <w:name w:val="Kopfzeile Zchn"/>
    <w:basedOn w:val="Absatz-Standardschriftart"/>
    <w:link w:val="Kopfzeile"/>
    <w:semiHidden/>
    <w:locked/>
    <w:rsid w:val="003B726A"/>
    <w:rPr>
      <w:rFonts w:cs="Times New Roman"/>
    </w:rPr>
  </w:style>
  <w:style w:type="paragraph" w:styleId="Fuzeile">
    <w:name w:val="footer"/>
    <w:basedOn w:val="Standard"/>
    <w:link w:val="FuzeileZchn"/>
    <w:rsid w:val="003B726A"/>
    <w:pPr>
      <w:tabs>
        <w:tab w:val="center" w:pos="4536"/>
        <w:tab w:val="right" w:pos="9072"/>
      </w:tabs>
      <w:spacing w:after="0" w:line="240" w:lineRule="auto"/>
    </w:pPr>
  </w:style>
  <w:style w:type="character" w:customStyle="1" w:styleId="FuzeileZchn">
    <w:name w:val="Fußzeile Zchn"/>
    <w:basedOn w:val="Absatz-Standardschriftart"/>
    <w:link w:val="Fuzeile"/>
    <w:locked/>
    <w:rsid w:val="003B726A"/>
    <w:rPr>
      <w:rFonts w:cs="Times New Roman"/>
    </w:rPr>
  </w:style>
  <w:style w:type="character" w:styleId="Hyperlink">
    <w:name w:val="Hyperlink"/>
    <w:basedOn w:val="Absatz-Standardschriftart"/>
    <w:rsid w:val="009A3EA0"/>
    <w:rPr>
      <w:rFonts w:cs="Times New Roman"/>
      <w:color w:val="0000FF"/>
      <w:u w:val="single"/>
    </w:rPr>
  </w:style>
  <w:style w:type="paragraph" w:customStyle="1" w:styleId="FAU-Fensterzeile">
    <w:name w:val="FAU-Fensterzeile"/>
    <w:basedOn w:val="Standard"/>
    <w:qFormat/>
    <w:rsid w:val="005164AB"/>
    <w:pPr>
      <w:autoSpaceDE w:val="0"/>
      <w:autoSpaceDN w:val="0"/>
      <w:adjustRightInd w:val="0"/>
      <w:spacing w:after="0" w:line="120" w:lineRule="exact"/>
    </w:pPr>
    <w:rPr>
      <w:rFonts w:cs="Arial"/>
      <w:sz w:val="12"/>
      <w:szCs w:val="12"/>
    </w:rPr>
  </w:style>
  <w:style w:type="paragraph" w:customStyle="1" w:styleId="FAU-Absender">
    <w:name w:val="FAU-Absender"/>
    <w:basedOn w:val="Standard"/>
    <w:qFormat/>
    <w:rsid w:val="005164AB"/>
    <w:pPr>
      <w:autoSpaceDE w:val="0"/>
      <w:autoSpaceDN w:val="0"/>
      <w:adjustRightInd w:val="0"/>
      <w:spacing w:after="0" w:line="208" w:lineRule="exact"/>
    </w:pPr>
    <w:rPr>
      <w:rFonts w:cs="Arial"/>
      <w:sz w:val="16"/>
      <w:szCs w:val="16"/>
    </w:rPr>
  </w:style>
  <w:style w:type="paragraph" w:customStyle="1" w:styleId="FAU-Brieftext">
    <w:name w:val="FAU-Brieftext"/>
    <w:basedOn w:val="Standard"/>
    <w:qFormat/>
    <w:rsid w:val="0080454A"/>
    <w:pPr>
      <w:tabs>
        <w:tab w:val="right" w:pos="8789"/>
      </w:tabs>
      <w:spacing w:after="0" w:line="312" w:lineRule="auto"/>
    </w:pPr>
    <w:rPr>
      <w:rFonts w:cs="Arial"/>
      <w:szCs w:val="20"/>
    </w:rPr>
  </w:style>
  <w:style w:type="paragraph" w:customStyle="1" w:styleId="FAU-Empfnger">
    <w:name w:val="FAU-Empfänger"/>
    <w:basedOn w:val="Standard"/>
    <w:qFormat/>
    <w:rsid w:val="00F07C71"/>
    <w:pPr>
      <w:spacing w:after="0" w:line="260" w:lineRule="exact"/>
    </w:pPr>
    <w:rPr>
      <w:rFonts w:cs="Arial"/>
      <w:sz w:val="20"/>
      <w:szCs w:val="20"/>
    </w:rPr>
  </w:style>
  <w:style w:type="paragraph" w:customStyle="1" w:styleId="FAU-Besucheradresse">
    <w:name w:val="FAU-Besucheradresse"/>
    <w:basedOn w:val="Standard"/>
    <w:qFormat/>
    <w:rsid w:val="00D05E8A"/>
    <w:pPr>
      <w:spacing w:after="0" w:line="180" w:lineRule="exact"/>
    </w:pPr>
    <w:rPr>
      <w:rFonts w:cs="Arial"/>
      <w:sz w:val="15"/>
      <w:szCs w:val="13"/>
    </w:rPr>
  </w:style>
  <w:style w:type="paragraph" w:customStyle="1" w:styleId="Logo-Schriftzug">
    <w:name w:val="Logo-Schriftzug"/>
    <w:qFormat/>
    <w:rsid w:val="005F331F"/>
    <w:pPr>
      <w:spacing w:line="180" w:lineRule="exact"/>
    </w:pPr>
    <w:rPr>
      <w:rFonts w:eastAsia="Times New Roman" w:cs="Arial"/>
      <w:b/>
      <w:color w:val="002855"/>
      <w:spacing w:val="4"/>
      <w:sz w:val="17"/>
      <w:szCs w:val="17"/>
      <w:lang w:eastAsia="en-US"/>
    </w:rPr>
  </w:style>
  <w:style w:type="paragraph" w:styleId="Sprechblasentext">
    <w:name w:val="Balloon Text"/>
    <w:basedOn w:val="Standard"/>
    <w:link w:val="SprechblasentextZchn"/>
    <w:rsid w:val="00F25D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25DDD"/>
    <w:rPr>
      <w:rFonts w:ascii="Tahoma" w:eastAsia="Times New Roman" w:hAnsi="Tahoma" w:cs="Tahoma"/>
      <w:color w:val="000000"/>
      <w:sz w:val="16"/>
      <w:szCs w:val="16"/>
      <w:lang w:eastAsia="en-US"/>
    </w:rPr>
  </w:style>
  <w:style w:type="table" w:styleId="Tabellenraster">
    <w:name w:val="Table Grid"/>
    <w:basedOn w:val="NormaleTabelle"/>
    <w:locked/>
    <w:rsid w:val="00296046"/>
    <w:pPr>
      <w:tabs>
        <w:tab w:val="left" w:pos="284"/>
        <w:tab w:val="left" w:pos="567"/>
        <w:tab w:val="left" w:pos="851"/>
        <w:tab w:val="left" w:pos="1134"/>
        <w:tab w:val="left" w:pos="1418"/>
        <w:tab w:val="left" w:pos="5812"/>
      </w:tabs>
      <w:spacing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eilung">
    <w:name w:val="Abteilung"/>
    <w:rsid w:val="00296046"/>
    <w:pPr>
      <w:framePr w:wrap="around" w:vAnchor="page" w:hAnchor="text" w:y="2723"/>
    </w:pPr>
    <w:rPr>
      <w:rFonts w:eastAsia="Times New Roman"/>
      <w:b/>
      <w:sz w:val="22"/>
    </w:rPr>
  </w:style>
  <w:style w:type="paragraph" w:styleId="Listenabsatz">
    <w:name w:val="List Paragraph"/>
    <w:basedOn w:val="Standard"/>
    <w:uiPriority w:val="34"/>
    <w:qFormat/>
    <w:rsid w:val="00B0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8CF3-0751-44E1-ADF6-B592208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0</vt:lpstr>
    </vt:vector>
  </TitlesOfParts>
  <Company>Friedrich Alexander Universität Erlangen-Nürnberg</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Der Kanzler der FAU</dc:creator>
  <cp:lastModifiedBy>Magiera, Rudolf</cp:lastModifiedBy>
  <cp:revision>13</cp:revision>
  <cp:lastPrinted>2021-07-07T05:25:00Z</cp:lastPrinted>
  <dcterms:created xsi:type="dcterms:W3CDTF">2020-08-07T09:26:00Z</dcterms:created>
  <dcterms:modified xsi:type="dcterms:W3CDTF">2021-07-07T05:26:00Z</dcterms:modified>
</cp:coreProperties>
</file>